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C1" w:rsidRDefault="001414C1" w:rsidP="001414C1">
      <w:pPr>
        <w:jc w:val="center"/>
      </w:pPr>
      <w:r>
        <w:t>Филиал муниципального автономного дошкольного образовательного учреждения</w:t>
      </w:r>
    </w:p>
    <w:p w:rsidR="001414C1" w:rsidRDefault="001414C1" w:rsidP="001414C1">
      <w:pPr>
        <w:jc w:val="center"/>
      </w:pPr>
      <w:r>
        <w:t>«Детский сад № 70 комбинированного вида»-«Детский сад № 38»</w:t>
      </w:r>
    </w:p>
    <w:p w:rsidR="001414C1" w:rsidRDefault="001414C1" w:rsidP="001414C1">
      <w:pPr>
        <w:jc w:val="center"/>
      </w:pPr>
      <w:r>
        <w:t>Юридический адрес:623104, Свердловская область, г. Первоуральск, проспект Ильича, 22б</w:t>
      </w:r>
    </w:p>
    <w:p w:rsidR="001414C1" w:rsidRDefault="001414C1" w:rsidP="001414C1">
      <w:pPr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.: 8(3439)66-63-82, E-mail: </w:t>
      </w:r>
      <w:hyperlink r:id="rId8" w:history="1">
        <w:r>
          <w:rPr>
            <w:rStyle w:val="a3"/>
            <w:color w:val="auto"/>
            <w:shd w:val="clear" w:color="auto" w:fill="FFFFFF"/>
            <w:lang w:val="en-US"/>
          </w:rPr>
          <w:t>mkdou70@yandex.ru</w:t>
        </w:r>
      </w:hyperlink>
      <w:r>
        <w:rPr>
          <w:rStyle w:val="serp-urlitem"/>
        </w:rPr>
        <w:t>Сайт</w:t>
      </w:r>
      <w:r>
        <w:rPr>
          <w:rStyle w:val="serp-urlitem"/>
          <w:lang w:val="en-US"/>
        </w:rPr>
        <w:t xml:space="preserve">: </w:t>
      </w:r>
      <w:r>
        <w:rPr>
          <w:lang w:val="en-US"/>
        </w:rPr>
        <w:t>70prv.tvoysadik.ru</w:t>
      </w:r>
    </w:p>
    <w:p w:rsidR="001414C1" w:rsidRDefault="001414C1" w:rsidP="001414C1">
      <w:pPr>
        <w:jc w:val="center"/>
      </w:pPr>
      <w:r>
        <w:t>Фактический адрес:623104, Свердловская область, г. Первоуральск, улица Трубников, 28б</w:t>
      </w:r>
    </w:p>
    <w:p w:rsidR="00F07BE7" w:rsidRPr="001414C1" w:rsidRDefault="001414C1" w:rsidP="001414C1">
      <w:pPr>
        <w:pBdr>
          <w:bottom w:val="single" w:sz="4" w:space="1" w:color="auto"/>
        </w:pBdr>
        <w:jc w:val="center"/>
        <w:rPr>
          <w:b/>
          <w:lang w:val="en-US"/>
        </w:rPr>
      </w:pPr>
      <w:r>
        <w:t>Тел</w:t>
      </w:r>
      <w:r>
        <w:rPr>
          <w:lang w:val="en-US"/>
        </w:rPr>
        <w:t xml:space="preserve">.: 8(3439)64-26-05, E-mail: </w:t>
      </w:r>
      <w:r w:rsidRPr="001414C1">
        <w:rPr>
          <w:rStyle w:val="a3"/>
          <w:color w:val="auto"/>
          <w:lang w:val="en-US"/>
        </w:rPr>
        <w:t>dou642605@yandex.ru</w:t>
      </w:r>
    </w:p>
    <w:p w:rsidR="00F07BE7" w:rsidRPr="00F07BE7" w:rsidRDefault="00F07BE7" w:rsidP="00F07BE7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XSpec="center" w:tblpY="4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  <w:gridCol w:w="5103"/>
      </w:tblGrid>
      <w:tr w:rsidR="00F07BE7" w:rsidRPr="007F54DC" w:rsidTr="002E2C7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 xml:space="preserve">на заседании Педагогического совета </w:t>
            </w:r>
            <w:r w:rsidR="00AC041F">
              <w:t xml:space="preserve">филиала </w:t>
            </w:r>
            <w:r>
              <w:t>МАДОУ «Детский сад № 70»</w:t>
            </w:r>
          </w:p>
          <w:p w:rsidR="00AC041F" w:rsidRDefault="00AC041F" w:rsidP="00E15AE1">
            <w:pPr>
              <w:tabs>
                <w:tab w:val="left" w:pos="5880"/>
              </w:tabs>
            </w:pPr>
            <w:r>
              <w:t>-«Детский сад № 47»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на заседании Совета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родителей </w:t>
            </w:r>
            <w:r w:rsidR="00AC041F">
              <w:t xml:space="preserve">филиала </w:t>
            </w:r>
            <w:r>
              <w:t>МАДОУ «Детский сад № 70»</w:t>
            </w:r>
            <w:r w:rsidR="00AC041F">
              <w:t>-«Детский сад № 47»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__ 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«_31_</w:t>
            </w:r>
            <w:r w:rsidRPr="00CC3CEF">
              <w:rPr>
                <w:sz w:val="22"/>
                <w:szCs w:val="22"/>
              </w:rPr>
              <w:t>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_20</w:t>
            </w:r>
            <w:r>
              <w:rPr>
                <w:sz w:val="22"/>
                <w:szCs w:val="22"/>
                <w:u w:val="single"/>
              </w:rPr>
              <w:t>22</w:t>
            </w:r>
            <w:r w:rsidRPr="00CC3CEF">
              <w:rPr>
                <w:sz w:val="22"/>
                <w:szCs w:val="22"/>
              </w:rPr>
              <w:t>г.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МАДОУ «Детский сад 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№ 70» </w:t>
            </w:r>
          </w:p>
          <w:p w:rsidR="00F07BE7" w:rsidRPr="00416107" w:rsidRDefault="00F07BE7" w:rsidP="00E15AE1">
            <w:r w:rsidRPr="00416107">
              <w:t xml:space="preserve">№ </w:t>
            </w:r>
            <w:r>
              <w:rPr>
                <w:u w:val="single"/>
              </w:rPr>
              <w:t>01-161/2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Default="00F07BE7" w:rsidP="00F07BE7">
      <w:pPr>
        <w:jc w:val="center"/>
        <w:rPr>
          <w:b/>
        </w:rPr>
      </w:pPr>
    </w:p>
    <w:p w:rsidR="00F07BE7" w:rsidRPr="00A32C1C" w:rsidRDefault="00F07BE7" w:rsidP="00F07BE7">
      <w:pPr>
        <w:rPr>
          <w:i/>
        </w:rPr>
      </w:pPr>
    </w:p>
    <w:p w:rsidR="00E14B11" w:rsidRDefault="00E14B11" w:rsidP="002E2C7D"/>
    <w:p w:rsidR="00E14B11" w:rsidRDefault="00E14B11" w:rsidP="00F07BE7">
      <w:pPr>
        <w:jc w:val="center"/>
      </w:pPr>
    </w:p>
    <w:p w:rsidR="00E14B11" w:rsidRPr="00A32C1C" w:rsidRDefault="00E14B11" w:rsidP="00F07BE7">
      <w:pPr>
        <w:jc w:val="center"/>
      </w:pPr>
    </w:p>
    <w:p w:rsidR="00F07BE7" w:rsidRPr="00A32C1C" w:rsidRDefault="00F07BE7" w:rsidP="00F07BE7">
      <w:pPr>
        <w:jc w:val="center"/>
        <w:rPr>
          <w:b/>
        </w:rPr>
      </w:pPr>
      <w:r w:rsidRPr="00A32C1C">
        <w:rPr>
          <w:b/>
        </w:rPr>
        <w:t>ДОПОЛНИТЕЛЬНАЯ</w:t>
      </w:r>
    </w:p>
    <w:p w:rsidR="00F07BE7" w:rsidRPr="00A32C1C" w:rsidRDefault="00F07BE7" w:rsidP="00F07BE7">
      <w:pPr>
        <w:jc w:val="center"/>
        <w:rPr>
          <w:b/>
        </w:rPr>
      </w:pPr>
      <w:r w:rsidRPr="00A32C1C">
        <w:rPr>
          <w:b/>
        </w:rPr>
        <w:t xml:space="preserve">ОБЩЕОБРАЗОВАТЕЛЬНАЯ ПРОГРАММА – </w:t>
      </w:r>
    </w:p>
    <w:p w:rsidR="00F07BE7" w:rsidRPr="00A32C1C" w:rsidRDefault="00F07BE7" w:rsidP="00F07BE7">
      <w:pPr>
        <w:jc w:val="center"/>
        <w:rPr>
          <w:b/>
        </w:rPr>
      </w:pPr>
      <w:r w:rsidRPr="00A32C1C">
        <w:rPr>
          <w:b/>
        </w:rPr>
        <w:t>ДОПОЛНИТЕЛЬНАЯ ОБЩЕРАЗВИВАЮЩАЯ</w:t>
      </w:r>
    </w:p>
    <w:p w:rsidR="002E2C7D" w:rsidRDefault="00F07BE7" w:rsidP="00F07BE7">
      <w:pPr>
        <w:jc w:val="center"/>
        <w:rPr>
          <w:b/>
        </w:rPr>
      </w:pPr>
      <w:r w:rsidRPr="00A32C1C">
        <w:rPr>
          <w:b/>
        </w:rPr>
        <w:t xml:space="preserve">ПРОГРАММА ДЛЯ ДЕТЕЙ ДОШКОЛЬНОГО ВОЗРАСТА ОТ 4 ДО 7 (8) ЛЕТ </w:t>
      </w:r>
    </w:p>
    <w:p w:rsidR="002E2C7D" w:rsidRDefault="00F07BE7" w:rsidP="002E2C7D">
      <w:pPr>
        <w:jc w:val="center"/>
        <w:rPr>
          <w:b/>
        </w:rPr>
      </w:pPr>
      <w:r w:rsidRPr="00A32C1C">
        <w:rPr>
          <w:b/>
        </w:rPr>
        <w:t>«</w:t>
      </w:r>
      <w:r w:rsidR="00DC7298">
        <w:rPr>
          <w:b/>
        </w:rPr>
        <w:t>ЗДОРОВЕЙ-КА</w:t>
      </w:r>
      <w:r w:rsidR="002E2C7D">
        <w:rPr>
          <w:b/>
        </w:rPr>
        <w:t>»</w:t>
      </w:r>
    </w:p>
    <w:p w:rsidR="00F07BE7" w:rsidRPr="002E2C7D" w:rsidRDefault="00F07BE7" w:rsidP="002E2C7D">
      <w:pPr>
        <w:jc w:val="center"/>
        <w:rPr>
          <w:b/>
        </w:rPr>
      </w:pPr>
      <w:r w:rsidRPr="00A32C1C">
        <w:t>Срок реализации программы –</w:t>
      </w:r>
      <w:r>
        <w:t xml:space="preserve"> 3</w:t>
      </w:r>
      <w:r w:rsidRPr="00A32C1C">
        <w:t xml:space="preserve"> год</w:t>
      </w:r>
      <w:r w:rsidR="008A4D5E">
        <w:t>а</w:t>
      </w:r>
    </w:p>
    <w:p w:rsidR="00F07BE7" w:rsidRPr="00A32C1C" w:rsidRDefault="002E2C7D" w:rsidP="001579FE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638175" cy="1188720"/>
            <wp:effectExtent l="0" t="0" r="9525" b="0"/>
            <wp:wrapSquare wrapText="bothSides"/>
            <wp:docPr id="4" name="Рисунок 4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7800" r="36865" b="4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8255</wp:posOffset>
            </wp:positionV>
            <wp:extent cx="710343" cy="1224872"/>
            <wp:effectExtent l="0" t="0" r="0" b="0"/>
            <wp:wrapNone/>
            <wp:docPr id="1" name="Рисунок 1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58600" r="60265" b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3" cy="12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F07BE7" w:rsidRDefault="002E2C7D" w:rsidP="002E2C7D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Default="001579FE" w:rsidP="002E2C7D">
      <w:pPr>
        <w:jc w:val="center"/>
      </w:pPr>
    </w:p>
    <w:p w:rsidR="001579FE" w:rsidRDefault="001579FE" w:rsidP="002E2C7D">
      <w:pPr>
        <w:jc w:val="center"/>
      </w:pPr>
    </w:p>
    <w:p w:rsidR="00F07BE7" w:rsidRDefault="00F07BE7"/>
    <w:p w:rsidR="001579FE" w:rsidRPr="001579FE" w:rsidRDefault="001579FE" w:rsidP="00B03D0C">
      <w:pPr>
        <w:ind w:firstLine="709"/>
        <w:jc w:val="both"/>
        <w:outlineLvl w:val="0"/>
        <w:rPr>
          <w:lang w:eastAsia="en-US"/>
        </w:rPr>
      </w:pPr>
      <w:r w:rsidRPr="001579FE">
        <w:rPr>
          <w:lang w:eastAsia="en-US"/>
        </w:rPr>
        <w:t>Дополнительная общеобразовательная программа образовательной области «Физическое развитие» для детей дошкольного возраста от 4 до 7(8) лет по корригирующей гимнастике «Корригирующая гимнастика в условиях детского сада». – г. Первоуральск. – 2022г.</w:t>
      </w:r>
    </w:p>
    <w:p w:rsidR="001579FE" w:rsidRPr="001579FE" w:rsidRDefault="001579FE" w:rsidP="00B03D0C">
      <w:pPr>
        <w:ind w:firstLine="709"/>
        <w:jc w:val="both"/>
        <w:rPr>
          <w:lang w:eastAsia="en-US"/>
        </w:rPr>
      </w:pPr>
    </w:p>
    <w:p w:rsidR="001579FE" w:rsidRPr="001579FE" w:rsidRDefault="001579FE" w:rsidP="00B03D0C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 xml:space="preserve">Составитель: </w:t>
      </w:r>
      <w:r w:rsidR="008A4D5E" w:rsidRPr="008A4D5E">
        <w:rPr>
          <w:color w:val="000000"/>
        </w:rPr>
        <w:t>Кожевникова Г.Г.</w:t>
      </w:r>
      <w:r w:rsidRPr="008A4D5E">
        <w:rPr>
          <w:lang w:eastAsia="en-US"/>
        </w:rPr>
        <w:t>,</w:t>
      </w:r>
      <w:r w:rsidRPr="001579FE">
        <w:rPr>
          <w:lang w:eastAsia="en-US"/>
        </w:rPr>
        <w:t xml:space="preserve"> инструктор по дополнительному образованию.</w:t>
      </w:r>
    </w:p>
    <w:p w:rsidR="001579FE" w:rsidRPr="001579FE" w:rsidRDefault="001579FE" w:rsidP="00B03D0C">
      <w:pPr>
        <w:ind w:firstLine="709"/>
      </w:pPr>
    </w:p>
    <w:p w:rsidR="001579FE" w:rsidRPr="001579FE" w:rsidRDefault="001579FE" w:rsidP="00B03D0C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общеобразовательная программа образовательной области «Физическое развитие» для детей дошкольного возраста от 4 до 7(8) лет по корригирующей гимнастике «Корригирующая гимнастика в условиях детского сада»</w:t>
      </w:r>
      <w:r w:rsidR="00B03D0C">
        <w:rPr>
          <w:lang w:eastAsia="en-US"/>
        </w:rPr>
        <w:t xml:space="preserve"> </w:t>
      </w:r>
      <w:r w:rsidRPr="001579FE">
        <w:rPr>
          <w:lang w:eastAsia="en-US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 как заказчиков образовательных услуг.</w:t>
      </w:r>
    </w:p>
    <w:p w:rsidR="001579FE" w:rsidRDefault="001579FE" w:rsidP="00B03D0C">
      <w:pPr>
        <w:ind w:firstLine="709"/>
      </w:pPr>
    </w:p>
    <w:p w:rsidR="001579FE" w:rsidRDefault="001579FE" w:rsidP="00B03D0C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Дополнительная общеобразовательная программа образовательной области «</w:t>
      </w:r>
      <w:r w:rsidRPr="00C15A2A">
        <w:rPr>
          <w:lang w:eastAsia="en-US"/>
        </w:rPr>
        <w:t>Физическое</w:t>
      </w:r>
      <w:r w:rsidRPr="001579FE">
        <w:rPr>
          <w:lang w:eastAsia="en-US"/>
        </w:rPr>
        <w:t xml:space="preserve"> развитие» для детей дошкольного возраста </w:t>
      </w:r>
      <w:r w:rsidRPr="00C15A2A">
        <w:rPr>
          <w:lang w:eastAsia="en-US"/>
        </w:rPr>
        <w:t>от 4</w:t>
      </w:r>
      <w:r w:rsidRPr="001579FE">
        <w:rPr>
          <w:lang w:eastAsia="en-US"/>
        </w:rPr>
        <w:t xml:space="preserve"> до 7(8) лет по </w:t>
      </w:r>
      <w:r w:rsidRPr="00C15A2A">
        <w:rPr>
          <w:lang w:eastAsia="en-US"/>
        </w:rPr>
        <w:t>корригирующей гимнастике</w:t>
      </w:r>
      <w:r w:rsidRPr="001579FE">
        <w:rPr>
          <w:lang w:eastAsia="en-US"/>
        </w:rPr>
        <w:t xml:space="preserve"> «</w:t>
      </w:r>
      <w:r w:rsidRPr="00C15A2A">
        <w:rPr>
          <w:lang w:eastAsia="en-US"/>
        </w:rPr>
        <w:t>Корригирующая гимнастика в условиях детского сада</w:t>
      </w:r>
      <w:r w:rsidRPr="001579FE">
        <w:rPr>
          <w:lang w:eastAsia="en-US"/>
        </w:rPr>
        <w:t>»</w:t>
      </w:r>
      <w:r w:rsidR="00B03D0C">
        <w:rPr>
          <w:lang w:eastAsia="en-US"/>
        </w:rPr>
        <w:t xml:space="preserve"> </w:t>
      </w:r>
      <w:r w:rsidRPr="001579FE">
        <w:rPr>
          <w:lang w:eastAsia="en-US"/>
        </w:rPr>
        <w:t xml:space="preserve">разработана с целью приобщения детей к </w:t>
      </w:r>
      <w:r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Pr="001579FE">
        <w:rPr>
          <w:lang w:eastAsia="en-US"/>
        </w:rPr>
        <w:t xml:space="preserve">ошкольника посредством </w:t>
      </w:r>
      <w:r>
        <w:rPr>
          <w:lang w:eastAsia="en-US"/>
        </w:rPr>
        <w:t>занятий по корригирующей гимнастике</w:t>
      </w:r>
      <w:r w:rsidRPr="001579FE">
        <w:rPr>
          <w:lang w:eastAsia="en-US"/>
        </w:rPr>
        <w:t>.</w:t>
      </w:r>
    </w:p>
    <w:p w:rsidR="00952157" w:rsidRPr="001579FE" w:rsidRDefault="00952157" w:rsidP="001579FE">
      <w:pPr>
        <w:jc w:val="both"/>
        <w:rPr>
          <w:lang w:eastAsia="en-US"/>
        </w:rPr>
      </w:pPr>
    </w:p>
    <w:p w:rsidR="00B03D0C" w:rsidRDefault="00B03D0C">
      <w:pPr>
        <w:spacing w:after="200" w:line="276" w:lineRule="auto"/>
      </w:pPr>
      <w:r>
        <w:br w:type="page"/>
      </w:r>
    </w:p>
    <w:p w:rsidR="001579FE" w:rsidRPr="00B03D0C" w:rsidRDefault="00B03D0C" w:rsidP="00B03D0C">
      <w:pPr>
        <w:jc w:val="center"/>
        <w:rPr>
          <w:b/>
        </w:rPr>
      </w:pPr>
      <w:r w:rsidRPr="00B03D0C">
        <w:rPr>
          <w:b/>
        </w:rPr>
        <w:lastRenderedPageBreak/>
        <w:t>СОДЕРЖАНИЕ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>зации программы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программы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1.1.3.</w:t>
            </w:r>
            <w:r w:rsidR="004C59FC">
              <w:rPr>
                <w:lang w:eastAsia="en-US"/>
              </w:rPr>
              <w:t xml:space="preserve"> </w:t>
            </w:r>
            <w:r w:rsidRPr="00C15A2A">
              <w:rPr>
                <w:lang w:eastAsia="en-US"/>
              </w:rPr>
              <w:t xml:space="preserve">Значимые характеристики для разработки программы.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Pr="00C15A2A">
              <w:rPr>
                <w:lang w:eastAsia="en-US"/>
              </w:rPr>
              <w:t>программы</w:t>
            </w:r>
          </w:p>
          <w:p w:rsidR="00C90DA6" w:rsidRPr="00C15A2A" w:rsidRDefault="00C90DA6" w:rsidP="00C90DA6">
            <w:pPr>
              <w:ind w:right="-1"/>
              <w:rPr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реализации программы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</w:t>
            </w:r>
            <w:proofErr w:type="gramStart"/>
            <w:r w:rsidRPr="00C15A2A">
              <w:rPr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>.Особенности</w:t>
            </w:r>
            <w:proofErr w:type="gramEnd"/>
            <w:r w:rsidRPr="00C15A2A">
              <w:rPr>
                <w:rFonts w:eastAsia="Calibri"/>
                <w:lang w:eastAsia="en-US"/>
              </w:rPr>
              <w:t xml:space="preserve">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5A2A" w:rsidRDefault="00C90DA6" w:rsidP="00C90DA6">
            <w:pPr>
              <w:rPr>
                <w:color w:val="FF0000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программы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52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55</w:t>
            </w:r>
          </w:p>
          <w:p w:rsidR="00876EEB" w:rsidRPr="00C15A2A" w:rsidRDefault="00876EEB" w:rsidP="00C15A2A">
            <w:pPr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57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59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61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61</w:t>
            </w:r>
          </w:p>
          <w:p w:rsidR="00876EEB" w:rsidRPr="00C90DA6" w:rsidRDefault="00876EEB" w:rsidP="00876E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15A2A">
              <w:rPr>
                <w:bCs/>
                <w:lang w:eastAsia="en-US"/>
              </w:rPr>
              <w:t>63</w:t>
            </w:r>
          </w:p>
        </w:tc>
      </w:tr>
    </w:tbl>
    <w:p w:rsidR="00F07BE7" w:rsidRDefault="00F07BE7"/>
    <w:p w:rsidR="00B62AD2" w:rsidRDefault="00B62AD2"/>
    <w:p w:rsidR="00B03D0C" w:rsidRDefault="00B03D0C">
      <w:pPr>
        <w:spacing w:after="200" w:line="276" w:lineRule="auto"/>
        <w:rPr>
          <w:b/>
          <w:bCs/>
          <w:sz w:val="28"/>
          <w:lang w:val="en-US" w:eastAsia="en-US"/>
        </w:rPr>
      </w:pPr>
      <w:r>
        <w:rPr>
          <w:b/>
          <w:bCs/>
          <w:sz w:val="28"/>
          <w:lang w:val="en-US" w:eastAsia="en-US"/>
        </w:rPr>
        <w:br w:type="page"/>
      </w:r>
    </w:p>
    <w:p w:rsidR="00FB170C" w:rsidRPr="00876EEB" w:rsidRDefault="00FB170C" w:rsidP="00E14B11">
      <w:pPr>
        <w:ind w:firstLine="574"/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FB170C" w:rsidP="00E14B11">
      <w:pPr>
        <w:ind w:firstLine="709"/>
        <w:jc w:val="both"/>
      </w:pPr>
      <w:r>
        <w:t>Дополнительная общеразвивающая программа для детей от 4 до 7(8) лет «Корригирующая гимнастика в условиях детского сада» 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lastRenderedPageBreak/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 w:rsidR="00B03D0C">
        <w:t xml:space="preserve"> </w:t>
      </w:r>
      <w:r w:rsidR="005324C0">
        <w:t>опорно-двигательного аппар</w:t>
      </w:r>
      <w:r w:rsidR="00B03D0C">
        <w:t>а</w:t>
      </w:r>
      <w:r w:rsidR="005324C0">
        <w:t>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EC678C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 xml:space="preserve">Осуществлять профилактику и своевременную коррекцию </w:t>
      </w:r>
      <w:proofErr w:type="spellStart"/>
      <w:r w:rsidRPr="00EC678C">
        <w:rPr>
          <w:color w:val="000000"/>
        </w:rPr>
        <w:t>предпатологического</w:t>
      </w:r>
      <w:proofErr w:type="spellEnd"/>
      <w:r w:rsidRPr="00EC678C">
        <w:rPr>
          <w:color w:val="000000"/>
        </w:rPr>
        <w:t xml:space="preserve"> и патологического состояния;</w:t>
      </w:r>
    </w:p>
    <w:p w:rsidR="00EC678C" w:rsidRPr="00EC678C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 воздействие и повышать неспецифическую сопротивляемость организма ребенка;</w:t>
      </w:r>
    </w:p>
    <w:p w:rsidR="005324C0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 навыки правильной осанки;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</w:t>
      </w:r>
      <w:r w:rsidR="00B03D0C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курса: икроножную, большеберцовую и мышцы</w:t>
      </w:r>
      <w:r w:rsidR="00F028F2">
        <w:rPr>
          <w:rFonts w:asciiTheme="minorHAnsi" w:hAnsiTheme="minorHAnsi"/>
          <w:color w:val="000000"/>
          <w:sz w:val="23"/>
          <w:szCs w:val="23"/>
        </w:rPr>
        <w:t>,</w:t>
      </w:r>
      <w:r w:rsidRPr="00A61535">
        <w:rPr>
          <w:rFonts w:ascii="YS Text" w:hAnsi="YS Text"/>
          <w:color w:val="000000"/>
          <w:sz w:val="23"/>
          <w:szCs w:val="23"/>
        </w:rPr>
        <w:t xml:space="preserve"> формирующие свод стопы;</w:t>
      </w:r>
      <w:r w:rsidR="00B03D0C"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A61535">
        <w:rPr>
          <w:rFonts w:ascii="YS Text" w:hAnsi="YS Text"/>
          <w:color w:val="000000"/>
          <w:sz w:val="23"/>
          <w:szCs w:val="23"/>
        </w:rPr>
        <w:t>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</w:t>
      </w:r>
      <w:r w:rsidR="00B03D0C">
        <w:rPr>
          <w:color w:val="000000"/>
        </w:rPr>
        <w:t xml:space="preserve"> </w:t>
      </w:r>
      <w:r w:rsidRPr="00EC678C">
        <w:rPr>
          <w:color w:val="000000"/>
        </w:rPr>
        <w:t>двигательный опыт детей;</w:t>
      </w:r>
    </w:p>
    <w:p w:rsidR="00A65C1E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Совершенствовать двигательные</w:t>
      </w:r>
      <w:r w:rsidR="00F028F2">
        <w:rPr>
          <w:color w:val="000000"/>
        </w:rPr>
        <w:t xml:space="preserve"> </w:t>
      </w:r>
      <w:r w:rsidRPr="00EC678C">
        <w:rPr>
          <w:color w:val="000000"/>
        </w:rPr>
        <w:t>умения и навыки в соответствии с</w:t>
      </w:r>
      <w:r w:rsidR="00F028F2">
        <w:rPr>
          <w:color w:val="000000"/>
        </w:rPr>
        <w:t xml:space="preserve"> </w:t>
      </w:r>
      <w:r w:rsidRPr="00EC678C">
        <w:rPr>
          <w:color w:val="000000"/>
        </w:rPr>
        <w:t>возрастными и индивидуальными</w:t>
      </w:r>
      <w:r w:rsidR="00F028F2">
        <w:rPr>
          <w:color w:val="000000"/>
        </w:rPr>
        <w:t xml:space="preserve"> </w:t>
      </w:r>
      <w:r w:rsidRPr="00EC678C">
        <w:rPr>
          <w:color w:val="000000"/>
        </w:rPr>
        <w:t>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 потребность детей в двигательной активности, учитывая гиподинамию, обусловленную неблагоприятными условиями северной климатической зоны;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Развивать физические качества и интеллектуальные способности (мышление, творческое воображение, внимание, восприятие, ориентировку в 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 отношение к собственному здоровью, потребность в ежедневных физических упражнениях;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 коллективе, доброжелательное отношение друг к другу.</w:t>
      </w:r>
    </w:p>
    <w:p w:rsidR="005324C0" w:rsidRDefault="005324C0" w:rsidP="00FB170C">
      <w:pPr>
        <w:ind w:right="113" w:firstLine="567"/>
        <w:jc w:val="both"/>
        <w:rPr>
          <w:b/>
        </w:rPr>
      </w:pPr>
    </w:p>
    <w:p w:rsidR="005324C0" w:rsidRDefault="005324C0" w:rsidP="00A65C1E">
      <w:pPr>
        <w:ind w:right="113"/>
        <w:jc w:val="both"/>
        <w:rPr>
          <w:b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</w:t>
      </w:r>
      <w:proofErr w:type="spellStart"/>
      <w:r>
        <w:t>связочно</w:t>
      </w:r>
      <w:proofErr w:type="spellEnd"/>
      <w:r>
        <w:t>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 w:rsidRPr="00FB170C">
        <w:rPr>
          <w:rFonts w:eastAsia="Calibri"/>
          <w:lang w:eastAsia="en-US"/>
        </w:rPr>
        <w:t xml:space="preserve">Принципы и подходы к </w:t>
      </w:r>
      <w:proofErr w:type="gramStart"/>
      <w:r w:rsidRPr="00FB170C">
        <w:rPr>
          <w:rFonts w:eastAsia="Calibri"/>
          <w:lang w:eastAsia="en-US"/>
        </w:rPr>
        <w:t>ф</w:t>
      </w:r>
      <w:r>
        <w:rPr>
          <w:lang w:eastAsia="en-US"/>
        </w:rPr>
        <w:t>ормированию  программы</w:t>
      </w:r>
      <w:proofErr w:type="gramEnd"/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</w:t>
      </w:r>
      <w:proofErr w:type="spellStart"/>
      <w:proofErr w:type="gramStart"/>
      <w:r>
        <w:rPr>
          <w:bCs/>
          <w:i/>
        </w:rPr>
        <w:t>наглядности</w:t>
      </w:r>
      <w:r>
        <w:rPr>
          <w:bCs/>
        </w:rPr>
        <w:t>,</w:t>
      </w:r>
      <w:r>
        <w:t>показ</w:t>
      </w:r>
      <w:proofErr w:type="spellEnd"/>
      <w:proofErr w:type="gramEnd"/>
      <w:r>
        <w:t xml:space="preserve">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lastRenderedPageBreak/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</w:t>
      </w:r>
      <w:proofErr w:type="spellStart"/>
      <w:proofErr w:type="gramStart"/>
      <w:r>
        <w:rPr>
          <w:bCs/>
          <w:i/>
        </w:rPr>
        <w:t>систематичности</w:t>
      </w:r>
      <w:r>
        <w:rPr>
          <w:bCs/>
        </w:rPr>
        <w:t>,</w:t>
      </w:r>
      <w:r>
        <w:t>регулярность</w:t>
      </w:r>
      <w:proofErr w:type="spellEnd"/>
      <w:proofErr w:type="gramEnd"/>
      <w:r>
        <w:t xml:space="preserve">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</w:t>
      </w:r>
      <w:proofErr w:type="spellStart"/>
      <w:proofErr w:type="gramStart"/>
      <w:r>
        <w:rPr>
          <w:bCs/>
          <w:i/>
        </w:rPr>
        <w:t>доступности</w:t>
      </w:r>
      <w:r>
        <w:rPr>
          <w:bCs/>
        </w:rPr>
        <w:t>,</w:t>
      </w:r>
      <w:r>
        <w:t>обучение</w:t>
      </w:r>
      <w:proofErr w:type="spellEnd"/>
      <w:proofErr w:type="gramEnd"/>
      <w:r>
        <w:t xml:space="preserve">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</w:t>
      </w:r>
      <w:proofErr w:type="spellStart"/>
      <w:proofErr w:type="gramStart"/>
      <w:r>
        <w:rPr>
          <w:bCs/>
          <w:i/>
        </w:rPr>
        <w:t>сознательности</w:t>
      </w:r>
      <w:r>
        <w:rPr>
          <w:bCs/>
        </w:rPr>
        <w:t>,</w:t>
      </w:r>
      <w:r>
        <w:t>понимание</w:t>
      </w:r>
      <w:proofErr w:type="spellEnd"/>
      <w:proofErr w:type="gramEnd"/>
      <w:r>
        <w:t xml:space="preserve">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 xml:space="preserve"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</w:t>
      </w:r>
      <w:r>
        <w:lastRenderedPageBreak/>
        <w:t>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i/>
        </w:rPr>
        <w:t>личностно-</w:t>
      </w: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Default="00FB170C" w:rsidP="00FB170C"/>
    <w:p w:rsidR="00FB170C" w:rsidRDefault="00FB170C" w:rsidP="00876EEB">
      <w:pPr>
        <w:pStyle w:val="ae"/>
        <w:numPr>
          <w:ilvl w:val="2"/>
          <w:numId w:val="45"/>
        </w:numPr>
        <w:rPr>
          <w:rFonts w:eastAsia="Calibri"/>
          <w:lang w:eastAsia="en-US"/>
        </w:rPr>
      </w:pPr>
      <w:r>
        <w:rPr>
          <w:lang w:eastAsia="en-US"/>
        </w:rPr>
        <w:t>Значимые характеристики для разработки программы.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Default="00FB170C" w:rsidP="00FB170C">
      <w:pPr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среднего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 xml:space="preserve"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</w:t>
      </w:r>
      <w:proofErr w:type="spellStart"/>
      <w:r>
        <w:t>увертыванием</w:t>
      </w:r>
      <w:proofErr w:type="spellEnd"/>
      <w:r>
        <w:t>, где результат зависит не только от одного участника, но и от других.</w:t>
      </w:r>
    </w:p>
    <w:p w:rsidR="00FB170C" w:rsidRDefault="00FB170C" w:rsidP="00FB170C">
      <w:pPr>
        <w:jc w:val="center"/>
        <w:rPr>
          <w:b/>
        </w:rPr>
      </w:pPr>
    </w:p>
    <w:p w:rsidR="00A65C1E" w:rsidRDefault="00A65C1E" w:rsidP="00FB170C">
      <w:pPr>
        <w:jc w:val="center"/>
        <w:rPr>
          <w:b/>
        </w:rPr>
      </w:pPr>
    </w:p>
    <w:p w:rsidR="00485A8E" w:rsidRDefault="00485A8E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lastRenderedPageBreak/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старшего дошкольного возраста (6-7(8)–</w:t>
      </w:r>
      <w:proofErr w:type="spellStart"/>
      <w:r>
        <w:rPr>
          <w:b/>
        </w:rPr>
        <w:t>го</w:t>
      </w:r>
      <w:proofErr w:type="spellEnd"/>
      <w:r>
        <w:rPr>
          <w:b/>
        </w:rPr>
        <w:t xml:space="preserve"> года жизни)</w:t>
      </w:r>
    </w:p>
    <w:p w:rsidR="00FB170C" w:rsidRDefault="00FB170C" w:rsidP="00FB170C">
      <w:pPr>
        <w:ind w:firstLine="708"/>
        <w:jc w:val="both"/>
      </w:pPr>
      <w:r>
        <w:t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lastRenderedPageBreak/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FB170C" w:rsidRDefault="00FB170C" w:rsidP="00FB170C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FB170C">
      <w:pPr>
        <w:jc w:val="both"/>
      </w:pPr>
      <w:r>
        <w:t>-следить за осанкой;</w:t>
      </w:r>
    </w:p>
    <w:p w:rsidR="00FB170C" w:rsidRDefault="00FB170C" w:rsidP="00FB170C">
      <w:pPr>
        <w:jc w:val="both"/>
      </w:pPr>
      <w:r>
        <w:t>-обращать внимание на то, чтобы они всегда держали корпус и голову прямо;</w:t>
      </w:r>
    </w:p>
    <w:p w:rsidR="00FB170C" w:rsidRDefault="00FB170C" w:rsidP="00FB170C">
      <w:pPr>
        <w:jc w:val="both"/>
      </w:pPr>
      <w:r>
        <w:t>-не разводили широко носки ног при ходьбе.</w:t>
      </w:r>
    </w:p>
    <w:p w:rsidR="00FB170C" w:rsidRDefault="00FB170C" w:rsidP="00FB170C">
      <w:pPr>
        <w:jc w:val="both"/>
      </w:pPr>
      <w:r>
        <w:t>-ежедневная гимнастика;</w:t>
      </w:r>
    </w:p>
    <w:p w:rsidR="00FB170C" w:rsidRDefault="00FB170C" w:rsidP="00FB170C">
      <w:pPr>
        <w:jc w:val="both"/>
      </w:pPr>
      <w:r>
        <w:t>-ходьба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 xml:space="preserve">Различают осанку правильную, сутулую, </w:t>
      </w:r>
      <w:proofErr w:type="spellStart"/>
      <w:r>
        <w:t>лордотическую</w:t>
      </w:r>
      <w:proofErr w:type="spellEnd"/>
      <w:r>
        <w:t xml:space="preserve">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FB170C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ind w:firstLine="567"/>
        <w:jc w:val="both"/>
      </w:pPr>
      <w:r>
        <w:lastRenderedPageBreak/>
        <w:t xml:space="preserve">-Профилактика заболеваний </w:t>
      </w:r>
      <w:proofErr w:type="gramStart"/>
      <w:r>
        <w:t>бронхо-легочной</w:t>
      </w:r>
      <w:proofErr w:type="gramEnd"/>
      <w:r>
        <w:t xml:space="preserve"> системы у детей.</w:t>
      </w:r>
    </w:p>
    <w:p w:rsidR="00FB170C" w:rsidRDefault="00FB170C" w:rsidP="00FB170C">
      <w:pPr>
        <w:jc w:val="center"/>
      </w:pP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t xml:space="preserve">Характеристика контингента воспитанников </w:t>
      </w:r>
    </w:p>
    <w:p w:rsidR="00FB170C" w:rsidRPr="00A65C1E" w:rsidRDefault="00AC041F" w:rsidP="00FB170C">
      <w:pPr>
        <w:jc w:val="center"/>
        <w:rPr>
          <w:b/>
        </w:rPr>
      </w:pPr>
      <w:r>
        <w:rPr>
          <w:b/>
        </w:rPr>
        <w:t xml:space="preserve">филиала </w:t>
      </w:r>
      <w:r w:rsidR="00FB170C" w:rsidRPr="00A65C1E">
        <w:rPr>
          <w:b/>
        </w:rPr>
        <w:t>МАДОУ «Детский сад № 70»</w:t>
      </w:r>
      <w:r>
        <w:rPr>
          <w:b/>
        </w:rPr>
        <w:t>-«Детский сад № 47»</w:t>
      </w:r>
    </w:p>
    <w:p w:rsidR="00FB170C" w:rsidRDefault="00FB170C" w:rsidP="00FB170C">
      <w:pPr>
        <w:ind w:firstLine="567"/>
        <w:jc w:val="both"/>
      </w:pPr>
      <w:r w:rsidRPr="00A65C1E">
        <w:t xml:space="preserve">В МАДОУ функционирует 6 групп. Общее количество воспитанников – </w:t>
      </w:r>
      <w:r w:rsidR="00AC041F">
        <w:t>60</w:t>
      </w:r>
      <w:r w:rsidRPr="00A65C1E">
        <w:t>.</w:t>
      </w:r>
      <w:r>
        <w:t xml:space="preserve">  Из них курс корри</w:t>
      </w:r>
      <w:r w:rsidR="00AC041F">
        <w:t>гирующей гимнастики осваивает 38</w:t>
      </w:r>
      <w:r>
        <w:t xml:space="preserve"> воспитанников (</w:t>
      </w:r>
      <w:r w:rsidR="00AC041F">
        <w:t>старшие, подготовительные</w:t>
      </w:r>
      <w:r>
        <w:t xml:space="preserve"> группы).</w:t>
      </w:r>
    </w:p>
    <w:p w:rsidR="00FB170C" w:rsidRDefault="00FB170C" w:rsidP="00FB170C">
      <w:pPr>
        <w:ind w:firstLine="567"/>
        <w:jc w:val="both"/>
      </w:pPr>
      <w:r>
        <w:t xml:space="preserve">Периодичность занятий – 2 раза в неделю. </w:t>
      </w:r>
    </w:p>
    <w:p w:rsidR="00FB170C" w:rsidRDefault="00FB170C" w:rsidP="00FB170C">
      <w:pPr>
        <w:ind w:firstLine="567"/>
        <w:jc w:val="both"/>
      </w:pPr>
      <w:r>
        <w:t xml:space="preserve">Группы формируются по возрасту: </w:t>
      </w:r>
      <w:r w:rsidR="00AC041F">
        <w:t>5-6</w:t>
      </w:r>
      <w:r>
        <w:t xml:space="preserve"> лет – младший возраст, 6-7 лет – старший возраст.</w:t>
      </w:r>
    </w:p>
    <w:p w:rsidR="00FB170C" w:rsidRDefault="00FB170C" w:rsidP="00FB170C">
      <w:pPr>
        <w:ind w:firstLine="567"/>
        <w:jc w:val="both"/>
      </w:pPr>
      <w:r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>Занятия корригирующей гимнастики проводятся по разработанным комплексам специальных упражнений по профилактике нарушений осанки и плоскостопия, дыхательной системы</w:t>
      </w:r>
      <w:r w:rsidR="00F028F2">
        <w:t>,</w:t>
      </w:r>
      <w:r>
        <w:t xml:space="preserve"> комплексы с гимнастическими скамейками.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старшая группа – 25 минут, подготовительная группа – 30 минут.</w:t>
      </w:r>
    </w:p>
    <w:p w:rsidR="00FB170C" w:rsidRDefault="00FB170C" w:rsidP="00FB170C">
      <w:pPr>
        <w:ind w:firstLine="709"/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Развивающее оценивание качества образовательной деятельности</w:t>
      </w:r>
    </w:p>
    <w:p w:rsidR="00FB170C" w:rsidRDefault="00FB170C" w:rsidP="00FB170C">
      <w:pPr>
        <w:rPr>
          <w:b/>
        </w:rPr>
      </w:pP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ДП </w:t>
      </w:r>
      <w:r>
        <w:t>– дыхательная пауза. После умеренного вдоха, выдох со звуком «</w:t>
      </w:r>
      <w:proofErr w:type="gramStart"/>
      <w:r>
        <w:t>м-м</w:t>
      </w:r>
      <w:proofErr w:type="gramEnd"/>
      <w:r>
        <w:t>-м». Норма &gt;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lastRenderedPageBreak/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</w:p>
    <w:p w:rsidR="00FB170C" w:rsidRDefault="00FB170C" w:rsidP="00FB170C">
      <w:pPr>
        <w:ind w:firstLine="567"/>
        <w:jc w:val="both"/>
      </w:pPr>
      <w:r>
        <w:t xml:space="preserve"> (для детей 4-5 лет) и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Формы подведения итогов реализации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дополнительной общеразвивающей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Default="00FB170C" w:rsidP="00A65C1E">
      <w:pPr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1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>
        <w:t>Врач-ортопед и инструктор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A65C1E">
      <w:pPr>
        <w:ind w:firstLine="708"/>
        <w:jc w:val="both"/>
      </w:pPr>
      <w:r>
        <w:t xml:space="preserve">-навыки правильной осанки и стереотип правильной походки; </w:t>
      </w:r>
    </w:p>
    <w:p w:rsidR="00FB170C" w:rsidRDefault="00FB170C" w:rsidP="00A65C1E">
      <w:pPr>
        <w:ind w:firstLine="708"/>
        <w:jc w:val="both"/>
      </w:pPr>
      <w:r>
        <w:t>-сознательное отношение к занятиям;</w:t>
      </w:r>
    </w:p>
    <w:p w:rsidR="00FB170C" w:rsidRDefault="00FB170C" w:rsidP="00A65C1E">
      <w:pPr>
        <w:ind w:firstLine="708"/>
        <w:jc w:val="both"/>
      </w:pPr>
      <w:r>
        <w:t xml:space="preserve">-общая и силовая выносливость; </w:t>
      </w:r>
    </w:p>
    <w:p w:rsidR="00FB170C" w:rsidRDefault="00FB170C" w:rsidP="00A65C1E">
      <w:pPr>
        <w:ind w:firstLine="708"/>
        <w:jc w:val="both"/>
      </w:pPr>
      <w:r>
        <w:t xml:space="preserve">-координация движений и динамическое равновесие; </w:t>
      </w:r>
    </w:p>
    <w:p w:rsidR="00FB170C" w:rsidRDefault="00FB170C" w:rsidP="00A65C1E">
      <w:pPr>
        <w:ind w:firstLine="708"/>
        <w:jc w:val="both"/>
      </w:pPr>
      <w:r>
        <w:lastRenderedPageBreak/>
        <w:t>-гибкость и подвижность позвоночника;</w:t>
      </w:r>
    </w:p>
    <w:p w:rsidR="00A65C1E" w:rsidRDefault="00FB170C" w:rsidP="00A65C1E">
      <w:pPr>
        <w:ind w:firstLine="708"/>
        <w:jc w:val="both"/>
      </w:pPr>
      <w:r>
        <w:t>-навыки укрепления мышц верхних и нижних конечностей;</w:t>
      </w:r>
    </w:p>
    <w:p w:rsidR="00FB170C" w:rsidRDefault="00FB170C" w:rsidP="00A65C1E">
      <w:pPr>
        <w:ind w:firstLine="708"/>
        <w:jc w:val="both"/>
      </w:pPr>
      <w:r>
        <w:t>-повышение уровня физического развития и физической подготовленности.</w:t>
      </w:r>
    </w:p>
    <w:p w:rsidR="00A65C1E" w:rsidRDefault="00A65C1E" w:rsidP="00A65C1E">
      <w:pPr>
        <w:ind w:firstLine="708"/>
        <w:jc w:val="both"/>
      </w:pPr>
      <w:r>
        <w:t>-личностные качества: трудолюбие, аккуратность, дисциплинированность, настойчивость, двигательная память.</w:t>
      </w:r>
    </w:p>
    <w:p w:rsidR="00A65C1E" w:rsidRPr="00A65C1E" w:rsidRDefault="00A65C1E" w:rsidP="00A65C1E">
      <w:pPr>
        <w:ind w:firstLine="708"/>
        <w:jc w:val="both"/>
        <w:rPr>
          <w:color w:val="000000"/>
          <w:sz w:val="23"/>
          <w:szCs w:val="23"/>
        </w:rPr>
      </w:pPr>
      <w:r>
        <w:t>-</w:t>
      </w:r>
      <w:r w:rsidRPr="00A65C1E">
        <w:t>у</w:t>
      </w:r>
      <w:r w:rsidRPr="00A65C1E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A65C1E">
      <w:pPr>
        <w:ind w:firstLine="708"/>
        <w:jc w:val="both"/>
      </w:pPr>
      <w:r w:rsidRPr="00A65C1E">
        <w:rPr>
          <w:color w:val="000000"/>
          <w:sz w:val="23"/>
          <w:szCs w:val="23"/>
        </w:rPr>
        <w:t>-укреплен мышечный корсет;</w:t>
      </w:r>
    </w:p>
    <w:p w:rsidR="00A65C1E" w:rsidRDefault="00A65C1E" w:rsidP="00A65C1E">
      <w:pPr>
        <w:ind w:firstLine="708"/>
        <w:jc w:val="both"/>
      </w:pPr>
      <w:r w:rsidRPr="00A65C1E">
        <w:t>-обогащен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FB170C" w:rsidRDefault="00FB170C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A21F05" w:rsidRDefault="00A21F05" w:rsidP="00426114">
      <w:pPr>
        <w:rPr>
          <w:szCs w:val="28"/>
          <w:lang w:eastAsia="en-US"/>
        </w:rPr>
      </w:pP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 xml:space="preserve">2.1. Описание образовательной деятельности, вариативных форм, способов, методов и средств реализации программы 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lastRenderedPageBreak/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A21F05" w:rsidRPr="00A21F05" w:rsidRDefault="00A21F05" w:rsidP="00A21F05">
      <w:pPr>
        <w:jc w:val="center"/>
        <w:rPr>
          <w:b/>
        </w:rPr>
      </w:pPr>
      <w:r w:rsidRPr="00A21F05">
        <w:rPr>
          <w:b/>
        </w:rPr>
        <w:t xml:space="preserve">Содержание дополнительной общеобразовательной программы – дополнительной общеразвивающей программы </w:t>
      </w:r>
    </w:p>
    <w:p w:rsidR="00A21F05" w:rsidRPr="00A21F05" w:rsidRDefault="00A21F05" w:rsidP="00A21F05">
      <w:pPr>
        <w:spacing w:after="120"/>
        <w:jc w:val="center"/>
        <w:rPr>
          <w:b/>
        </w:rPr>
      </w:pPr>
      <w:r w:rsidRPr="00A21F05">
        <w:rPr>
          <w:b/>
        </w:rPr>
        <w:t>«Корригирующая гимнастика в условиях детского сада»</w:t>
      </w:r>
    </w:p>
    <w:p w:rsidR="00A21F05" w:rsidRPr="00A21F05" w:rsidRDefault="00A21F05" w:rsidP="00A21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3A69CF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3A69CF">
            <w:pPr>
              <w:jc w:val="right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3A69CF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 мячи).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461085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485A8E">
            <w:pPr>
              <w:jc w:val="right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lastRenderedPageBreak/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мячи).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147234">
      <w:pPr>
        <w:jc w:val="center"/>
        <w:rPr>
          <w:b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8095"/>
      </w:tblGrid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8095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инструктора.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2-3 занятия.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 xml:space="preserve">Уточнить правильность выполнения деталей разучиваемого действия; исправить имеющиеся ошибки и добиться </w:t>
            </w:r>
            <w:r w:rsidRPr="00147234">
              <w:lastRenderedPageBreak/>
              <w:t>правильного выполнения двигательного действия в целом.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lastRenderedPageBreak/>
              <w:t xml:space="preserve">-Словесный: название, частичное объяснение, словесные инструкции, разъяснения, пояснения; во время выполнения движений инструктор дает </w:t>
            </w:r>
            <w:r w:rsidRPr="00147234">
              <w:lastRenderedPageBreak/>
              <w:t>указания, направленные на качественное выполнение отдельных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lastRenderedPageBreak/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Закрепить и совершенствовать приобретенный навык владения техникой двигательного действия; стимулировать детей к самостоятельному выполнению движений в целом и создать возможность применения его в играх и в жизни.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147234">
      <w:pPr>
        <w:ind w:firstLine="567"/>
      </w:pPr>
      <w:r w:rsidRPr="00147234">
        <w:t>-сложности упражнения;</w:t>
      </w:r>
    </w:p>
    <w:p w:rsidR="00147234" w:rsidRPr="00147234" w:rsidRDefault="00147234" w:rsidP="00147234">
      <w:pPr>
        <w:ind w:firstLine="567"/>
      </w:pPr>
      <w:r w:rsidRPr="00147234">
        <w:t>-возраста детей и их физической подготовки;</w:t>
      </w:r>
    </w:p>
    <w:p w:rsidR="00147234" w:rsidRPr="00147234" w:rsidRDefault="00147234" w:rsidP="00147234">
      <w:pPr>
        <w:ind w:firstLine="567"/>
      </w:pPr>
      <w:r w:rsidRPr="00147234">
        <w:t>-уровня развития физических качеств;</w:t>
      </w:r>
    </w:p>
    <w:p w:rsidR="00147234" w:rsidRPr="00147234" w:rsidRDefault="00147234" w:rsidP="00147234">
      <w:pPr>
        <w:ind w:firstLine="567"/>
      </w:pPr>
      <w:r w:rsidRPr="00147234">
        <w:t>-эмоционального состояния детей;</w:t>
      </w:r>
    </w:p>
    <w:p w:rsidR="00147234" w:rsidRPr="00147234" w:rsidRDefault="00147234" w:rsidP="00147234">
      <w:pPr>
        <w:ind w:firstLine="567"/>
      </w:pPr>
      <w:r w:rsidRPr="00147234">
        <w:t>-методов и приемов, которые использует воспитатель в своей работе;</w:t>
      </w:r>
    </w:p>
    <w:p w:rsidR="00147234" w:rsidRPr="00147234" w:rsidRDefault="00147234" w:rsidP="00147234">
      <w:pPr>
        <w:ind w:firstLine="567"/>
      </w:pPr>
      <w:r w:rsidRPr="00147234">
        <w:t>-сознательного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укрепление нарушениями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BD4B8A">
      <w:pPr>
        <w:pStyle w:val="a8"/>
        <w:ind w:firstLine="709"/>
        <w:jc w:val="both"/>
      </w:pPr>
      <w:r w:rsidRPr="0019411C">
        <w:lastRenderedPageBreak/>
        <w:t>Заключительная часть – осуществляет совершенствование двигательных</w:t>
      </w:r>
      <w:r w:rsidR="00F028F2">
        <w:t xml:space="preserve"> 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435452" w:rsidRDefault="00435452" w:rsidP="00435452">
      <w:pPr>
        <w:shd w:val="clear" w:color="auto" w:fill="FFFFFF"/>
        <w:spacing w:line="360" w:lineRule="auto"/>
        <w:ind w:right="1"/>
        <w:jc w:val="center"/>
      </w:pPr>
    </w:p>
    <w:p w:rsidR="00BE2A12" w:rsidRPr="00BE2A12" w:rsidRDefault="00BE2A12" w:rsidP="00BE2A12">
      <w:pPr>
        <w:pStyle w:val="a8"/>
        <w:jc w:val="center"/>
        <w:rPr>
          <w:b/>
        </w:rPr>
      </w:pPr>
      <w:r w:rsidRPr="00BE2A12">
        <w:rPr>
          <w:b/>
        </w:rPr>
        <w:t xml:space="preserve">Календарный план по корригирующей гимнастике </w:t>
      </w:r>
    </w:p>
    <w:p w:rsidR="00BE2A12" w:rsidRDefault="00BE2A12" w:rsidP="00BE2A12">
      <w:pPr>
        <w:pStyle w:val="a8"/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38"/>
        <w:gridCol w:w="1080"/>
        <w:gridCol w:w="1179"/>
        <w:gridCol w:w="1868"/>
        <w:gridCol w:w="1015"/>
        <w:gridCol w:w="1243"/>
        <w:gridCol w:w="1231"/>
        <w:gridCol w:w="1172"/>
        <w:gridCol w:w="1170"/>
        <w:gridCol w:w="1170"/>
        <w:gridCol w:w="1122"/>
        <w:gridCol w:w="1172"/>
      </w:tblGrid>
      <w:tr w:rsidR="00461085" w:rsidTr="00D76178">
        <w:tc>
          <w:tcPr>
            <w:tcW w:w="14786" w:type="dxa"/>
            <w:gridSpan w:val="12"/>
          </w:tcPr>
          <w:p w:rsidR="00461085" w:rsidRDefault="00461085" w:rsidP="00461085">
            <w:pPr>
              <w:pStyle w:val="a8"/>
              <w:jc w:val="center"/>
              <w:rPr>
                <w:b/>
              </w:rPr>
            </w:pPr>
            <w:r w:rsidRPr="00BE2A12">
              <w:rPr>
                <w:b/>
              </w:rPr>
              <w:t>для детей 4 – 5 лет</w:t>
            </w:r>
          </w:p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D76178">
            <w:pPr>
              <w:pStyle w:val="a8"/>
            </w:pPr>
            <w:r w:rsidRPr="00BE2A12">
              <w:t>Коррекционные цели</w:t>
            </w:r>
          </w:p>
        </w:tc>
        <w:tc>
          <w:tcPr>
            <w:tcW w:w="1097" w:type="dxa"/>
          </w:tcPr>
          <w:p w:rsidR="00461085" w:rsidRPr="00BE2A12" w:rsidRDefault="00461085" w:rsidP="00D76178">
            <w:pPr>
              <w:pStyle w:val="a8"/>
            </w:pPr>
            <w:r w:rsidRPr="00BE2A12">
              <w:t>Построения, перестроения</w:t>
            </w:r>
          </w:p>
        </w:tc>
        <w:tc>
          <w:tcPr>
            <w:tcW w:w="1197" w:type="dxa"/>
          </w:tcPr>
          <w:p w:rsidR="00461085" w:rsidRPr="00BE2A12" w:rsidRDefault="00461085" w:rsidP="00D76178">
            <w:pPr>
              <w:pStyle w:val="a8"/>
            </w:pPr>
            <w:r w:rsidRPr="00BE2A12">
              <w:t>Ходьба</w:t>
            </w:r>
          </w:p>
        </w:tc>
        <w:tc>
          <w:tcPr>
            <w:tcW w:w="1899" w:type="dxa"/>
          </w:tcPr>
          <w:p w:rsidR="00461085" w:rsidRPr="00BE2A12" w:rsidRDefault="00461085" w:rsidP="00D76178">
            <w:pPr>
              <w:pStyle w:val="a8"/>
            </w:pPr>
            <w:r w:rsidRPr="00BE2A12">
              <w:t>Бег</w:t>
            </w:r>
          </w:p>
        </w:tc>
        <w:tc>
          <w:tcPr>
            <w:tcW w:w="1031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262" w:type="dxa"/>
          </w:tcPr>
          <w:p w:rsidR="00461085" w:rsidRPr="00BE2A12" w:rsidRDefault="00461085" w:rsidP="00D76178">
            <w:pPr>
              <w:pStyle w:val="a8"/>
            </w:pPr>
            <w:r w:rsidRPr="00BE2A12">
              <w:t>Равновесие</w:t>
            </w:r>
          </w:p>
        </w:tc>
        <w:tc>
          <w:tcPr>
            <w:tcW w:w="1250" w:type="dxa"/>
          </w:tcPr>
          <w:p w:rsidR="00461085" w:rsidRPr="00BE2A12" w:rsidRDefault="00461085" w:rsidP="00D76178">
            <w:pPr>
              <w:pStyle w:val="a8"/>
            </w:pPr>
            <w:r w:rsidRPr="00BE2A12">
              <w:t>Прыжки</w:t>
            </w:r>
          </w:p>
        </w:tc>
        <w:tc>
          <w:tcPr>
            <w:tcW w:w="1190" w:type="dxa"/>
          </w:tcPr>
          <w:p w:rsidR="00461085" w:rsidRPr="00BE2A12" w:rsidRDefault="00461085" w:rsidP="00D76178">
            <w:pPr>
              <w:pStyle w:val="a8"/>
            </w:pPr>
            <w:r w:rsidRPr="00BE2A12">
              <w:t>Метание</w:t>
            </w:r>
          </w:p>
        </w:tc>
        <w:tc>
          <w:tcPr>
            <w:tcW w:w="1188" w:type="dxa"/>
          </w:tcPr>
          <w:p w:rsidR="00461085" w:rsidRPr="00BE2A12" w:rsidRDefault="00461085" w:rsidP="00D76178">
            <w:pPr>
              <w:pStyle w:val="a8"/>
            </w:pPr>
            <w:r w:rsidRPr="00BE2A12">
              <w:t>Лазание, ползание</w:t>
            </w:r>
          </w:p>
        </w:tc>
        <w:tc>
          <w:tcPr>
            <w:tcW w:w="1188" w:type="dxa"/>
          </w:tcPr>
          <w:p w:rsidR="00461085" w:rsidRPr="00BE2A12" w:rsidRDefault="00461085" w:rsidP="00D76178">
            <w:pPr>
              <w:pStyle w:val="a8"/>
            </w:pPr>
            <w:r w:rsidRPr="00BE2A12">
              <w:t>Игры разной подвижности</w:t>
            </w:r>
          </w:p>
        </w:tc>
        <w:tc>
          <w:tcPr>
            <w:tcW w:w="1140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190" w:type="dxa"/>
          </w:tcPr>
          <w:p w:rsidR="00461085" w:rsidRPr="00BE2A12" w:rsidRDefault="00461085" w:rsidP="00D76178">
            <w:pPr>
              <w:pStyle w:val="a8"/>
            </w:pPr>
            <w:r w:rsidRPr="00BE2A12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 с нахождением своего места в колонне по одному,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«Лягушата», «Походи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канату, лежащему на полу, боком приставным шагом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Прокатывание мяча по дорожке, через дуги, попадая им в кубик, стоящий за дугами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(догоняя свой мяч)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«Раз, два, три – место свое займи», «У медведя во бору», «Самый внимательный»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Кач-кач</w:t>
            </w:r>
            <w:proofErr w:type="spellEnd"/>
            <w:r w:rsidRPr="00BE2A12">
              <w:t>», «По-турецки мы сидели…»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«Дедушка 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с высоким подниманием колен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«Великаны и гномики», 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</w:t>
            </w:r>
            <w:r>
              <w:t xml:space="preserve">с сохранением </w:t>
            </w:r>
            <w:r>
              <w:lastRenderedPageBreak/>
              <w:t>правильной осанки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на обеих ногах с продвижением вперед (3 – 5 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Перебрасывание мяча друг другу от груди, стоя в шеренгах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Ловишка</w:t>
            </w:r>
            <w:proofErr w:type="spellEnd"/>
            <w:r w:rsidRPr="00BE2A12">
              <w:t xml:space="preserve"> с ленточками», «Пес и кролики», «Мяч водящему»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«Черепахи», «Ёжик вытянулся, свернулся»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В колонне по одному,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назад,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скамейке, на середине скамейке присесть, затем выпрямиться и пройти до</w:t>
            </w:r>
            <w:r>
              <w:t xml:space="preserve"> конца скамейки, руки в стороны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место на 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(стоящие друг от друга на расстоянии 1м)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«Курочка Хохлатка», «Лиса и цыплята»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«Кошечка», «Качалка»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 по одному, на носках, на пятках с выполнением </w:t>
            </w:r>
            <w:proofErr w:type="spellStart"/>
            <w:r w:rsidRPr="00BE2A12">
              <w:t>подражател</w:t>
            </w:r>
            <w:proofErr w:type="spellEnd"/>
            <w:r w:rsidRPr="00BE2A12">
              <w:t xml:space="preserve"> </w:t>
            </w:r>
            <w:proofErr w:type="spellStart"/>
            <w:r>
              <w:t>ьн</w:t>
            </w:r>
            <w:r w:rsidRPr="00BE2A12">
              <w:t>х</w:t>
            </w:r>
            <w:proofErr w:type="spellEnd"/>
            <w:r w:rsidRPr="00BE2A12">
              <w:t xml:space="preserve">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в колонне по одному, змейкой, по диагонали, </w:t>
            </w:r>
            <w:proofErr w:type="spellStart"/>
            <w:r w:rsidRPr="00BE2A12">
              <w:t>медленныйоздоровительный</w:t>
            </w:r>
            <w:proofErr w:type="spellEnd"/>
            <w:r w:rsidRPr="00BE2A12">
              <w:t xml:space="preserve"> бег до 1 мин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«Кузнечик», «Прыгаем в снег»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ребристой доске,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BE2A12">
            <w:pPr>
              <w:pStyle w:val="a8"/>
            </w:pPr>
            <w:r w:rsidRPr="00BE2A12">
              <w:t>Прыжки на обеих ногах с продвижением вперед (вправо, влево через канат, лежащий на полу)</w:t>
            </w:r>
          </w:p>
          <w:p w:rsidR="00461085" w:rsidRPr="00BE2A12" w:rsidRDefault="00461085" w:rsidP="00BE2A12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Подбрасывание и ловля мяча обеими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дуги, стоящие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«Воробушки и автомобиль», «Мишка бурый», «Отгадай, догони!»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«Лев в цирке», «Качели»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BE2A12">
            <w:pPr>
              <w:pStyle w:val="a8"/>
              <w:jc w:val="right"/>
            </w:pPr>
            <w:r w:rsidRPr="00BE2A12">
              <w:rPr>
                <w:b/>
                <w:bCs/>
              </w:rPr>
              <w:lastRenderedPageBreak/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правильной осанки, укрепление мышц конечностей и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кругу, в прямом направлении в колонне по одному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«Поезд», «Прогулка в лес»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перешагиванием через кубики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из обруча в обруч (обручи лежат на полу последовательно)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Лазание по гимнастической стенке с переходом на другой пролет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«Мишка бурый», «Затейники»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«Морская звезда»,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«Сказка»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Улучшение координации движений, 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 перешагиванием через набивные мячи, высоко поднимая колени, руки на поясе, носки оттянуты, голова прямо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правой и левой ногах с продвижением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четвереньках, с опорой на руки и колени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«Карусель», «пес и кролики», «Ровным кругом»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«Стойкий оловянный солдатик»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мышц туловищ</w:t>
            </w:r>
            <w:r w:rsidRPr="00BE2A12">
              <w:lastRenderedPageBreak/>
              <w:t>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Перестроение в колонну </w:t>
            </w:r>
            <w:r w:rsidRPr="00BE2A12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по одному с </w:t>
            </w:r>
            <w:r w:rsidRPr="00BE2A12">
              <w:lastRenderedPageBreak/>
              <w:t>выполнением подражательных 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с высоким подниманием колен, с </w:t>
            </w:r>
            <w:r w:rsidRPr="00BE2A12">
              <w:lastRenderedPageBreak/>
              <w:t>захлестыванием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«Все спортом </w:t>
            </w:r>
            <w:r w:rsidRPr="00BE2A12">
              <w:lastRenderedPageBreak/>
              <w:t>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по гимнастической </w:t>
            </w:r>
            <w:r w:rsidRPr="00BE2A12">
              <w:lastRenderedPageBreak/>
              <w:t>скамейке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Прыжки на правой и левой ногах </w:t>
            </w:r>
            <w:r w:rsidRPr="00BE2A12">
              <w:lastRenderedPageBreak/>
              <w:t>через шнуры (расстояние 20 – 30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дуги правым </w:t>
            </w:r>
            <w:r w:rsidRPr="00BE2A12">
              <w:lastRenderedPageBreak/>
              <w:t>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«Мышки-шалунишки», </w:t>
            </w:r>
            <w:r w:rsidRPr="00BE2A12">
              <w:lastRenderedPageBreak/>
              <w:t>«Разноцветные автомобили», «Рыбаки»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«Потягивание», «Ах, ладошки</w:t>
            </w:r>
            <w:r w:rsidRPr="00BE2A12">
              <w:lastRenderedPageBreak/>
              <w:t>, вы, ладошки»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речевое </w:t>
            </w:r>
            <w:r w:rsidRPr="00BE2A12">
              <w:lastRenderedPageBreak/>
              <w:t>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шеренгу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с приземлением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 с хлопками в ладоши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«Птицы в гнездах», «Пятнашки», «Сбить мяч»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«Танец медвежат»,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Развитие координации движений, укрепление туловища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 между набивными мячами, руки на поясе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кубики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З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животе, хват руками с боков скамейки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«Лохматый пес», «Ручейки и озера», «Попади в корзину»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«Покачай малышку», «Паровозик»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Укрепление </w:t>
            </w:r>
            <w:r w:rsidRPr="00BE2A12">
              <w:lastRenderedPageBreak/>
              <w:t>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</w:t>
            </w:r>
            <w:r w:rsidRPr="00BE2A12">
              <w:lastRenderedPageBreak/>
              <w:t>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</w:t>
            </w:r>
            <w:r w:rsidRPr="00BE2A12">
              <w:lastRenderedPageBreak/>
              <w:t>по одному. «Цапли», «Великаны и гномики»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в колонне по одному с </w:t>
            </w:r>
            <w:r w:rsidRPr="00BE2A12">
              <w:lastRenderedPageBreak/>
              <w:t>преодолением препятствий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«Я по тропоч</w:t>
            </w:r>
            <w:r w:rsidRPr="00BE2A12">
              <w:lastRenderedPageBreak/>
              <w:t>ке иду»,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по </w:t>
            </w:r>
            <w:r w:rsidRPr="00BE2A12">
              <w:lastRenderedPageBreak/>
              <w:t>гимнастической скамейке, приставляя пятку одной ноги к носку другой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Подбрасывание и </w:t>
            </w:r>
            <w:r w:rsidRPr="00BE2A12">
              <w:lastRenderedPageBreak/>
              <w:t>ловля мяча обеими руками, не прижимая его к груди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Ползание по-</w:t>
            </w:r>
            <w:r w:rsidRPr="00BE2A12">
              <w:lastRenderedPageBreak/>
              <w:t>пластунски под дугами, стоящими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«Карусели», </w:t>
            </w:r>
            <w:r w:rsidRPr="00BE2A12">
              <w:lastRenderedPageBreak/>
              <w:t>«Льдинки, ветер и мороз», «Ель, елка, елочка»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«Колобок», </w:t>
            </w:r>
            <w:r w:rsidRPr="00BE2A12">
              <w:lastRenderedPageBreak/>
              <w:t>«Ножницы»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речевое </w:t>
            </w:r>
            <w:r w:rsidRPr="00BE2A12">
              <w:lastRenderedPageBreak/>
              <w:t>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Компенсация деформаций и восстановление свода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шнур с продвижением</w:t>
            </w:r>
            <w:r>
              <w:t xml:space="preserve"> вперед (канат), вправо и влево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Забрасывание мешочка с песком в обруч, лежащий на полу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Влезание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 и ежики», «Стой, олень!», «Ежик вытянулся, свернулся»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«Птица», «Велосипед»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 по одному, на носках, на пятках с выполнением подражательных </w:t>
            </w:r>
            <w:r w:rsidRPr="00BE2A12">
              <w:lastRenderedPageBreak/>
              <w:t>движений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«Самый ловких». Ходьба по гимнастической скамейке с перешагиванием через кубики, </w:t>
            </w:r>
            <w:r w:rsidRPr="00BE2A12">
              <w:lastRenderedPageBreak/>
              <w:t>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«Кто быстрее». Прыжки из обруча в обруч на обеих ногах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З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«Пролезай, не задевай». </w:t>
            </w:r>
            <w:proofErr w:type="spellStart"/>
            <w:r w:rsidRPr="00BE2A12">
              <w:t>Пролезание</w:t>
            </w:r>
            <w:proofErr w:type="spellEnd"/>
            <w:r w:rsidRPr="00BE2A12">
              <w:t xml:space="preserve"> правым, левым боком под дуги, стоящие </w:t>
            </w:r>
            <w:r w:rsidRPr="00BE2A12">
              <w:lastRenderedPageBreak/>
              <w:t>на полу друг о</w:t>
            </w:r>
            <w:r>
              <w:t>т друга на расстоянии 1 – 1,5 м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«Посадка картофеля», «</w:t>
            </w:r>
            <w:proofErr w:type="spellStart"/>
            <w:r w:rsidRPr="00BE2A12">
              <w:t>Кач-кач</w:t>
            </w:r>
            <w:proofErr w:type="spellEnd"/>
            <w:r w:rsidRPr="00BE2A12">
              <w:t>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«Гусеница», «Плавание на байдарках»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lastRenderedPageBreak/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Уплощение голеностопного сустава,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залу, спортивная ходьба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по залу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 между предметами змейкой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через параллельные линии – «ручейки», ширина к</w:t>
            </w:r>
            <w:r>
              <w:t>оторых постепенно увеличивается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животе, хват руками разным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Колдунчик</w:t>
            </w:r>
            <w:proofErr w:type="spellEnd"/>
            <w:r w:rsidRPr="00BE2A12">
              <w:t>», «Стой, олень!», «</w:t>
            </w:r>
            <w:proofErr w:type="spellStart"/>
            <w:r w:rsidRPr="00BE2A12">
              <w:t>Огуречик</w:t>
            </w:r>
            <w:proofErr w:type="spellEnd"/>
            <w:r w:rsidRPr="00BE2A12">
              <w:t xml:space="preserve">, </w:t>
            </w:r>
            <w:proofErr w:type="spellStart"/>
            <w:r w:rsidRPr="00BE2A12">
              <w:t>огуречик</w:t>
            </w:r>
            <w:proofErr w:type="spellEnd"/>
            <w:r w:rsidRPr="00BE2A12">
              <w:t>…»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«Холодно - жарко», «Снежок»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боком приставным шагом по канату, лежащему на полу (руки на поясе, в стороны)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из обруча в обруч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 вертикальную мишень правой,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Пролезание</w:t>
            </w:r>
            <w:proofErr w:type="spellEnd"/>
            <w:r w:rsidRPr="00BE2A12">
              <w:t xml:space="preserve"> в обруч прямо, боком 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«У медведя во бору», «</w:t>
            </w:r>
            <w:proofErr w:type="spellStart"/>
            <w:r w:rsidRPr="00BE2A12">
              <w:t>Ловишки</w:t>
            </w:r>
            <w:proofErr w:type="spellEnd"/>
            <w:r w:rsidRPr="00BE2A12">
              <w:t>», «Великаны и гномики»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«Ванька - </w:t>
            </w:r>
            <w:proofErr w:type="spellStart"/>
            <w:r w:rsidRPr="00BE2A12">
              <w:t>встаника</w:t>
            </w:r>
            <w:proofErr w:type="spellEnd"/>
            <w:r w:rsidRPr="00BE2A12">
              <w:t>», «Ветер»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в колонне, на носках,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среднем темпе, врассыпную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рейке гимнастической скамейки,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вдоль каната,</w:t>
            </w:r>
            <w:r>
              <w:t xml:space="preserve"> перепрыгивая его справа, слева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 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по-пластунски по прямой 4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«Водяной», «Ручейки и озера», «Рыбаки»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«Лягушки»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шеренгу, в две шеренги,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обычным шагом с перешагиванием через кубики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на месте, оздоровительный бег по залу в среднем темпе до 2 минут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шляпках», «Походи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 на 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Лазание по гимнастической стенке одноименным и разноименным способами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«Зайцы и волк», «Пастух и стадо», «Угадай, кто позвал»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«Воробей», «Лебеди»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«Космос»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Компенсация деформаций и восстановление </w:t>
            </w:r>
            <w:r w:rsidRPr="00BE2A12">
              <w:lastRenderedPageBreak/>
              <w:t>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колонну по одному, перестроение с </w:t>
            </w:r>
            <w:r w:rsidRPr="00BE2A12">
              <w:lastRenderedPageBreak/>
              <w:t>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в колонне по одному с выполнением подража</w:t>
            </w:r>
            <w:r w:rsidRPr="00BE2A12">
              <w:lastRenderedPageBreak/>
              <w:t>тельных движений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по кругу, по диагонали,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«Я по тропочке иду»,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ребристой доске, по наклонной доске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«Пингвины». Прыжки на двух ногах с зажатым мешочко</w:t>
            </w:r>
            <w:r w:rsidRPr="00BE2A12">
              <w:lastRenderedPageBreak/>
              <w:t>м между коленями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«Прокати, не задень». Прокатывание мяча </w:t>
            </w:r>
            <w:r w:rsidRPr="00BE2A12">
              <w:lastRenderedPageBreak/>
              <w:t>между кеглями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«Лисята». </w:t>
            </w: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дугу прямо, боком </w:t>
            </w:r>
            <w:r w:rsidRPr="00BE2A12">
              <w:lastRenderedPageBreak/>
              <w:t>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«Лиса в курятнике», «Автогонки»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«Лиса», «Лягушки»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«Не разбудим маму», «</w:t>
            </w:r>
            <w:proofErr w:type="spellStart"/>
            <w:r w:rsidRPr="00BE2A12">
              <w:t>Гусятки</w:t>
            </w:r>
            <w:proofErr w:type="spellEnd"/>
            <w:r w:rsidRPr="00BE2A12">
              <w:t>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перешагивая через набивные мячи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 (приземляться на полусогнутые ноги)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прямой на четвереньках, прокатывая мяч головой впереди себя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«Пчелки и ласточка», «Лягушки и цапля»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«Крутая горка», «Бегемот»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змейкой между предметами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«Белые медведи», 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на носках,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со скамейки (приземляться на полусогнутые ноги)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набивного мяча (</w:t>
            </w:r>
            <w:proofErr w:type="spellStart"/>
            <w:r w:rsidRPr="00BE2A12">
              <w:t>медицинбол</w:t>
            </w:r>
            <w:proofErr w:type="spellEnd"/>
            <w:r w:rsidRPr="00BE2A12">
              <w:t xml:space="preserve"> 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наклонной доске с переходом на гимнастическую лестницу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«Зверолов», «Мишка бурый», «Затейники»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«Достань яблоко», «Жучка в будке»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по залу, огибая углы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приземляться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вдаль правой и левой рукой от плеча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«Бездомный заяц», «Цветные автомобили», «Передай - садись»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«Буратино», «Солдатики - куклы»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t>МАРТ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«Мышки», «Гусята»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боком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Пять прыжков на правой ноге, пять на левой, продвигаясь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набивного мяча (</w:t>
            </w:r>
            <w:proofErr w:type="spellStart"/>
            <w:r w:rsidRPr="00BE2A12">
              <w:t>медицинбол</w:t>
            </w:r>
            <w:proofErr w:type="spellEnd"/>
            <w:r w:rsidRPr="00BE2A12">
              <w:t xml:space="preserve"> 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под шнур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«Мы веселые ребята», «Море волнуется раз…»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«Пингвины на льдинах», «Еж»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Общее укрепление мышц туловища и </w:t>
            </w:r>
            <w:r w:rsidRPr="00BE2A12">
              <w:lastRenderedPageBreak/>
              <w:t>конечностей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шеренгу, перестроение в </w:t>
            </w:r>
            <w:r w:rsidRPr="00BE2A12">
              <w:lastRenderedPageBreak/>
              <w:t>две шеренги (три шеренги),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 по одному с выполнением </w:t>
            </w:r>
            <w:r w:rsidRPr="00BE2A12">
              <w:lastRenderedPageBreak/>
              <w:t>подражательных движений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в колонне по одному, в рассыпную, колонне по одному в среднем темпе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«По дорожке в огород», </w:t>
            </w:r>
            <w:r w:rsidRPr="00BE2A12">
              <w:lastRenderedPageBreak/>
              <w:t>«Лягушки»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«Школа мяча»</w:t>
            </w:r>
          </w:p>
          <w:p w:rsidR="00461085" w:rsidRPr="00BE2A12" w:rsidRDefault="00461085" w:rsidP="006E3311">
            <w:pPr>
              <w:pStyle w:val="a8"/>
            </w:pPr>
            <w:r w:rsidRPr="00BE2A12">
              <w:t xml:space="preserve">Бросать мяч вверх и ловить его </w:t>
            </w:r>
            <w:r w:rsidRPr="00BE2A12">
              <w:lastRenderedPageBreak/>
              <w:t>обеими руками.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Бросать мяч в пол и ловить его обеими руками, одной рукой.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Отбивать мяч об пол правой, левой рукой не менее 5 раз подряд.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«Болото», «мяч водящему», «ель, елка, елочка»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«Неваляшки», «Белочки», «Сидячий </w:t>
            </w:r>
            <w:r w:rsidRPr="00BE2A12">
              <w:lastRenderedPageBreak/>
              <w:t>волейбол»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речевое сопровождение </w:t>
            </w:r>
            <w:r w:rsidRPr="00BE2A12">
              <w:lastRenderedPageBreak/>
              <w:t>«Волшебный сон»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перекатом с пятки на носок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 лес», «Новые сапожки»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переходом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высоту с места на поверхность высотой 15 см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правой, левой рукой от плеча вдаль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</w:t>
            </w:r>
            <w:proofErr w:type="spellStart"/>
            <w:r w:rsidRPr="00BE2A12">
              <w:t>Ловишка</w:t>
            </w:r>
            <w:proofErr w:type="spellEnd"/>
            <w:r w:rsidRPr="00BE2A12">
              <w:t xml:space="preserve"> с ленточками», «Лягушата»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«Кошка и котята», «Калачи»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мышц и связок стоп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на пятках, с высоким подниманием колен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по залу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с высоты на мягкое покрытие (высота 20 – 25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скамейке, хват руками разноименным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«Велосипед», «Скакалка»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BE2A12" w:rsidRDefault="00461085" w:rsidP="00C40CE5">
            <w:pPr>
              <w:pStyle w:val="a8"/>
            </w:pPr>
            <w:r w:rsidRPr="00BE2A12">
              <w:rPr>
                <w:b/>
                <w:bCs/>
              </w:rPr>
              <w:t>АПРЕЛЬ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выполнением заданий по сигналу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«Не разбудим маму», «Походим боком»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и ловля его после хлопка в ладоши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О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proofErr w:type="spellStart"/>
            <w:r w:rsidRPr="00BE2A12">
              <w:t>Подлезание</w:t>
            </w:r>
            <w:proofErr w:type="spellEnd"/>
            <w:r w:rsidRPr="00BE2A12">
              <w:t xml:space="preserve"> под веревку прямо, правым, левым боком</w:t>
            </w:r>
          </w:p>
          <w:p w:rsidR="00461085" w:rsidRPr="00BE2A12" w:rsidRDefault="00461085" w:rsidP="006E3311">
            <w:pPr>
              <w:pStyle w:val="a8"/>
            </w:pPr>
            <w:r w:rsidRPr="00BE2A12">
              <w:t>П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«Охотник и зайцы», «Наседка и цыплята», «Угадай, чей голосок»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«Гуси», «Деревца»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Укрепление голеностопного сустава, мышечного корсета </w:t>
            </w:r>
            <w:r w:rsidRPr="00BE2A12">
              <w:lastRenderedPageBreak/>
              <w:t>позвоночника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шеренгу, расчет на первый – </w:t>
            </w:r>
            <w:r w:rsidRPr="00BE2A12">
              <w:lastRenderedPageBreak/>
              <w:t>второй, перестроение из одной шеренги в две, построение в колонну по одному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по прямой с поворотами по сигналу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с высоким подниманием колен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занимаются», «</w:t>
            </w:r>
            <w:proofErr w:type="spellStart"/>
            <w:r w:rsidRPr="00BE2A12">
              <w:t>Гусятки</w:t>
            </w:r>
            <w:proofErr w:type="spellEnd"/>
            <w:r w:rsidRPr="00BE2A12">
              <w:t>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наклонной доске,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Прыжки вверх, перепрыгивая через </w:t>
            </w:r>
            <w:r w:rsidR="0052098C">
              <w:t>мягкие кирпичики</w:t>
            </w:r>
            <w:r w:rsidRPr="00BE2A12">
              <w:t xml:space="preserve">, </w:t>
            </w:r>
            <w:r w:rsidRPr="00BE2A12">
              <w:lastRenderedPageBreak/>
              <w:t>лежащие на полу на расстоянии 40 см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Метание малого мяча от плеча вдаль правой и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«Котята и щенята», «Кувшинчик», «Прокати и догони»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«Елочка», «Цапля»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позвоночника, мышц тазового пояса ног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 дорожке в огород», «Кузнечик»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  <w:r w:rsidRPr="00BE2A12">
              <w:t>Десять прыжков на правой ноге, десять прыжков на левой ноге с продвижением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мяча в корзину, стоящую на расстоянии от черты 1,5 – 2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  <w:r w:rsidRPr="00BE2A12">
              <w:t>«Автомобили», «</w:t>
            </w:r>
            <w:proofErr w:type="spellStart"/>
            <w:r w:rsidRPr="00BE2A12">
              <w:t>Ловишки</w:t>
            </w:r>
            <w:proofErr w:type="spellEnd"/>
            <w:r w:rsidRPr="00BE2A12">
              <w:t xml:space="preserve"> с мячом», «Мяч водящему»</w:t>
            </w: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  <w:r w:rsidRPr="00BE2A12">
              <w:t>«Лужи», «Пружинки»</w:t>
            </w: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097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</w:t>
            </w:r>
            <w:r w:rsidRPr="00BE2A12">
              <w:lastRenderedPageBreak/>
              <w:t>ами направо, налево по сигналу</w:t>
            </w:r>
          </w:p>
        </w:tc>
        <w:tc>
          <w:tcPr>
            <w:tcW w:w="119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в колонне, на носках, на пятках, в </w:t>
            </w:r>
            <w:proofErr w:type="spellStart"/>
            <w:r w:rsidRPr="00BE2A12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Бег в колонне по одному, с высоким подниманием колен, с </w:t>
            </w:r>
            <w:proofErr w:type="spellStart"/>
            <w:r w:rsidRPr="00BE2A12">
              <w:t>захлестом</w:t>
            </w:r>
            <w:proofErr w:type="spellEnd"/>
            <w:r w:rsidRPr="00BE2A12">
              <w:t xml:space="preserve"> голени назад</w:t>
            </w:r>
          </w:p>
        </w:tc>
        <w:tc>
          <w:tcPr>
            <w:tcW w:w="1031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Стоя на кубе, высотой 30 см, наклонить туловище вперед </w:t>
            </w:r>
            <w:r w:rsidRPr="00BE2A12">
              <w:lastRenderedPageBreak/>
              <w:t>вниз, коснуться пальцами рук п</w:t>
            </w:r>
          </w:p>
        </w:tc>
        <w:tc>
          <w:tcPr>
            <w:tcW w:w="125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88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40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90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E622C" w:rsidRDefault="00461085" w:rsidP="00461085">
            <w:pPr>
              <w:pStyle w:val="a8"/>
              <w:jc w:val="center"/>
              <w:rPr>
                <w:b/>
              </w:rPr>
            </w:pPr>
            <w:r w:rsidRPr="00DE622C">
              <w:rPr>
                <w:b/>
                <w:color w:val="000000"/>
                <w:szCs w:val="20"/>
              </w:rPr>
              <w:lastRenderedPageBreak/>
              <w:t>для детей 5 – 6 лет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Коррекционные цели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Построения, перестроения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Упражнения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Равновесие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Лазание, ползание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Игры разной подвижности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Дыхательная гимнастика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правильного стереотипа ходьбы и навыков правильной осанки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шеренгу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на носках, на пятках, вдоль границ зала с поворотом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Кач-кач</w:t>
            </w:r>
            <w:proofErr w:type="spellEnd"/>
            <w:r w:rsidRPr="00D9347C">
              <w:t>»,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скамейке, перешагивая через кирпичики, по узкой рейки гимнастической скамейки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 обеих ногах из обруча в обруч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«Рыбаки и рыбки», «</w:t>
            </w:r>
            <w:proofErr w:type="spellStart"/>
            <w:r w:rsidRPr="00D9347C">
              <w:t>Кач-кач</w:t>
            </w:r>
            <w:proofErr w:type="spellEnd"/>
            <w:r w:rsidRPr="00D9347C">
              <w:t>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«Ушки»,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со сменой ведущего, с высоким подниманием колен, с захлестыванием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«Каша кипит»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рейки гимнастической скамейки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Прыжки на обеих змейкой между кеглями, </w:t>
            </w:r>
            <w:proofErr w:type="spellStart"/>
            <w:r w:rsidRPr="00D9347C">
              <w:t>продвигась</w:t>
            </w:r>
            <w:proofErr w:type="spellEnd"/>
            <w:r w:rsidRPr="00D9347C">
              <w:t xml:space="preserve"> вперед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вверх, об пол и ловля его обеими руками 10 раз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на четвереньках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>», «Четыре стихии»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мышц плечевого пояса, укрепление сводов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повороты на месте прыжком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с поворотом по сигналу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«Рубка дров»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веревке (длина 1,5 – 2 см), руки в стороны,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 (высота 15 – 20 см) по прямой на обеих ногах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об пол, вверх и ловля его с хлопками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наклонной лесенке с пер</w:t>
            </w:r>
            <w:r>
              <w:t>еходом на вертикальную лестницу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«Сокол и лиса», «Рыбка»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</w:t>
            </w:r>
            <w:proofErr w:type="spellStart"/>
            <w:r w:rsidRPr="00D9347C">
              <w:t>Бриллиантики</w:t>
            </w:r>
            <w:proofErr w:type="spellEnd"/>
            <w:r w:rsidRPr="00D9347C">
              <w:t>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мышц грудной клетки, укрепление мышц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приставным шагом, в </w:t>
            </w:r>
            <w:proofErr w:type="spellStart"/>
            <w:r w:rsidRPr="00D9347C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«Быстро возьми и быстро положи»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«Рубка дров»</w:t>
            </w:r>
          </w:p>
        </w:tc>
        <w:tc>
          <w:tcPr>
            <w:tcW w:w="1262" w:type="dxa"/>
          </w:tcPr>
          <w:p w:rsidR="00461085" w:rsidRPr="00D9347C" w:rsidRDefault="00461085" w:rsidP="0052098C">
            <w:pPr>
              <w:spacing w:before="100" w:beforeAutospacing="1" w:after="100" w:afterAutospacing="1"/>
            </w:pPr>
            <w:r w:rsidRPr="00D9347C">
              <w:t xml:space="preserve">Полоса препятствий: ходьба по скамейке, </w:t>
            </w:r>
            <w:proofErr w:type="spellStart"/>
            <w:r w:rsidRPr="00D9347C">
              <w:t>подлезание</w:t>
            </w:r>
            <w:proofErr w:type="spellEnd"/>
            <w:r w:rsidRPr="00D9347C">
              <w:t xml:space="preserve"> под </w:t>
            </w:r>
            <w:r w:rsidR="0052098C">
              <w:t>дуги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Эстафета «Из обруча в обруч»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«Не урони мяч»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Эстафеты «Быстро проползи»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«Цветок распускается»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движений, развитие мышечного корсета позвоночника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«Ель, елка, 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боком с мешочком на голове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на одной, на обеих ногах на месте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</w:t>
            </w:r>
            <w:r>
              <w:t>ю цель (расстояние 3 – 4 метра)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Пальчиковые игры «У ребят порядок строгий», «Камень»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lastRenderedPageBreak/>
              <w:t>-мышечного аппарата стопы,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Построение в </w:t>
            </w:r>
            <w:r w:rsidRPr="00D9347C">
              <w:lastRenderedPageBreak/>
              <w:t>колонну по двое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Ходьба в колонне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«Стройная </w:t>
            </w:r>
            <w:r w:rsidRPr="00D9347C">
              <w:lastRenderedPageBreak/>
              <w:t>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Ходьба по гимнасти</w:t>
            </w:r>
            <w:r w:rsidRPr="00D9347C">
              <w:lastRenderedPageBreak/>
              <w:t>ческой скамейке с приседанием на середине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Прыжки, продвига</w:t>
            </w:r>
            <w:r w:rsidRPr="00D9347C">
              <w:lastRenderedPageBreak/>
              <w:t>ясь вперед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Метание в горизонт</w:t>
            </w:r>
            <w:r w:rsidRPr="00D9347C">
              <w:lastRenderedPageBreak/>
              <w:t>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Лазание по гимнасти</w:t>
            </w:r>
            <w:r w:rsidRPr="00D9347C">
              <w:lastRenderedPageBreak/>
              <w:t>ческой скамейке разными способами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«Тянем – потянем», </w:t>
            </w:r>
            <w:r w:rsidRPr="00D9347C">
              <w:lastRenderedPageBreak/>
              <w:t>«Казаки – разбойники»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«Подуем на </w:t>
            </w:r>
            <w:r w:rsidRPr="00D9347C">
              <w:lastRenderedPageBreak/>
              <w:t>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Под речевое сопрово</w:t>
            </w:r>
            <w:r w:rsidRPr="00D9347C">
              <w:lastRenderedPageBreak/>
              <w:t>ждение «Зернышко»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Формирование правильной осанки, расслабление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«Буратино»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мышц туловища, увеличение амплитуды движений в голеност</w:t>
            </w:r>
            <w:r w:rsidRPr="00D9347C">
              <w:lastRenderedPageBreak/>
              <w:t>опных суставах и суставах стоп и пальцев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Расчет на первый – второй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 «Здравствуй, догони» (игра народов севера)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«Делай так»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«Борьба за гимнастическую палку »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«Бросок ступнями»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«Пожарные на учении»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«Шепот волны»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Тренировка движений в крупных и мелких мышечных группах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налево, с переступанием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 препятствия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«Грибок»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мяча, перебрасывание мяча друг другу (снизу, из-за головы); бросание мяча вверх с хл</w:t>
            </w:r>
            <w:r>
              <w:t>опками, бросание мяча в корзину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«Игра в мяч»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Координация движений конечностей </w:t>
            </w:r>
            <w:r w:rsidRPr="00D9347C">
              <w:lastRenderedPageBreak/>
              <w:t>туловища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Повороты направо, налево с переступанием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двое, вдоль границ зала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в колонне по двое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</w:t>
            </w:r>
            <w:r w:rsidRPr="00D9347C">
              <w:lastRenderedPageBreak/>
              <w:t>ванием через набивные мячи, приседаниями на сере</w:t>
            </w:r>
            <w:r>
              <w:t>дине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С высоты 30 см в обозначенное место. через </w:t>
            </w:r>
            <w:r w:rsidRPr="00D9347C">
              <w:lastRenderedPageBreak/>
              <w:t>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Метание способом сбоку (</w:t>
            </w:r>
            <w:r w:rsidR="0052098C">
              <w:t>кегли</w:t>
            </w:r>
            <w:r w:rsidRPr="00D9347C">
              <w:t>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З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52098C">
            <w:pPr>
              <w:spacing w:before="100" w:beforeAutospacing="1" w:after="100" w:afterAutospacing="1"/>
            </w:pPr>
            <w:r w:rsidRPr="00D9347C">
              <w:t xml:space="preserve">«Игра в городки». Бросать </w:t>
            </w:r>
            <w:r w:rsidR="0052098C">
              <w:t xml:space="preserve">кегли </w:t>
            </w:r>
            <w:r w:rsidRPr="00D9347C">
              <w:t xml:space="preserve">сбоку. Выбивать с </w:t>
            </w:r>
            <w:proofErr w:type="spellStart"/>
            <w:r w:rsidRPr="00D9347C">
              <w:lastRenderedPageBreak/>
              <w:t>полукона</w:t>
            </w:r>
            <w:proofErr w:type="spellEnd"/>
            <w:r w:rsidRPr="00D9347C">
              <w:t xml:space="preserve"> (расстояние 2 – 3 м). «Барабан».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мышц живота, спины, мышц конечностей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«Ходим в шляпах»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перешагиванием через предметы, с</w:t>
            </w:r>
            <w:r>
              <w:t xml:space="preserve"> перепрыгиванием через ленточку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высоты, через 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цель, перебрасывание мячей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скамейке с опорой на предплечья, колени, на животе, ла</w:t>
            </w:r>
            <w:r>
              <w:t>зание по гимнастической лесенке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ленточками»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аппарата, формирование правиль</w:t>
            </w:r>
            <w:r w:rsidRPr="00D9347C">
              <w:lastRenderedPageBreak/>
              <w:t>ной осанки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трое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кругу,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«3 – 13 – 30»</w:t>
            </w:r>
          </w:p>
        </w:tc>
        <w:tc>
          <w:tcPr>
            <w:tcW w:w="4890" w:type="dxa"/>
            <w:gridSpan w:val="4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в корзину.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Прокатывание мяча в ворота.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отбиванием мяча, с подбрасыванием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«Веночек», «Запрещенные движения», «Космонавты», «Барабан»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«Журавль»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C40CE5" w:rsidRDefault="00C40CE5" w:rsidP="00C40CE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трое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широким шагом, с высоким подниманием колен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залу с высоким подниманием колен,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перекладыванием мяча из рук в руки над головой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Настольный теннис. Держать ракетку, подбрасывать и ловить шарик </w:t>
            </w:r>
            <w:r>
              <w:t>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наклонной доске, лазание с переходом на гимнастической лесенке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мячом», «Ежик вытянулся»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«Змейка»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правильной осанки, навыка правильного положения головы, укрепление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высоко поднимая колени, с преодолением препятствий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Настольный теннис. Держать ракетку, подбрасывать и ловить шарик с ударом об пол, стену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 ребят порядок строгий», 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мячом», «Ель, елка, елочка», пальчиковые игры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«Змейка»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координации и быстроты движений в крупных мышечных группах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диагонали, змейкой, с высоким подниманием колен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Отбивание правой и левой рукой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«Ручейки и озера», «</w:t>
            </w:r>
            <w:proofErr w:type="spellStart"/>
            <w:r w:rsidRPr="00D9347C">
              <w:t>Кач-кач</w:t>
            </w:r>
            <w:proofErr w:type="spellEnd"/>
            <w:r w:rsidRPr="00D9347C">
              <w:t>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«Партизаны»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 голени и стоп, развитие мышц плечевого пояса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диагонали, боковой галоп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гимнастической скамейке (эстафета)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препятствиями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Ведение мяча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лесенке, ползание по скамейке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«Кто быстрее» (с флажком, с мячом)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опорно-двигательного аппарата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доске, по бревну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«Вертолет»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Упражнения на гимнастической скамейке «Старт»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Броски мяча вверх, об пол, ловля его обеими руками </w:t>
            </w:r>
            <w:r w:rsidRPr="00D9347C">
              <w:lastRenderedPageBreak/>
              <w:t>(20 раз), ведение мяча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Ползание по наклонной доске, переход на гимнасти</w:t>
            </w:r>
            <w:r w:rsidRPr="00D9347C">
              <w:lastRenderedPageBreak/>
              <w:t>ческой лесенке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«Здравствуй, догони!», «Борьба за гимнастическую </w:t>
            </w:r>
            <w:r w:rsidRPr="00D9347C">
              <w:lastRenderedPageBreak/>
              <w:t>палку», пальчиковые игры, «Ель, елка, елочка»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«Коршун»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второй. Перестроение в колонну по двое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выполнением различных заданий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Контроль за осанкой.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короткую (длинную)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Способом сбоку (городки)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«Стой, олень!», «Утки и охотники», пальчиковые игры,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прямой, с поворотом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мелким и широким шагом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«Поднимаем выше груз»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Игры народов Севера «Здравствуй, догони!», «Стой, олень!», «Ручейки и озера», «Борьба на палке»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мышц плечевого пояса, укрепление мышц свода стопы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сочетании с другими видами движений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мячом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«Коровка»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«Утки и охотники», 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мячом»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«Партизаны»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МАРТ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врассыпную, змейкой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Бег с высоким подниманием колен, с </w:t>
            </w:r>
            <w:proofErr w:type="spellStart"/>
            <w:r w:rsidRPr="00D9347C">
              <w:t>захлестом</w:t>
            </w:r>
            <w:proofErr w:type="spellEnd"/>
            <w:r w:rsidRPr="00D9347C">
              <w:t xml:space="preserve"> голени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52098C" w:rsidP="00DE622C">
            <w:pPr>
              <w:spacing w:before="100" w:beforeAutospacing="1" w:after="100" w:afterAutospacing="1"/>
            </w:pPr>
            <w:r>
              <w:t xml:space="preserve">Бадминтон. </w:t>
            </w:r>
            <w:r w:rsidR="00461085" w:rsidRPr="00D9347C">
              <w:t>Держать ракетку, подбрасывать и лови</w:t>
            </w:r>
            <w:r w:rsidR="00461085">
              <w:t>ть шарик 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разными способами. Лазание по канату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«Сокол и лиса», «Борьба за набивной мяч», «Камешки»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«Журавль»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Формирование правильной осанки, укрепление </w:t>
            </w:r>
            <w:proofErr w:type="spellStart"/>
            <w:r w:rsidRPr="00D9347C">
              <w:t>связочно</w:t>
            </w:r>
            <w:proofErr w:type="spellEnd"/>
            <w:r w:rsidRPr="00D9347C">
              <w:lastRenderedPageBreak/>
              <w:t>-мышечного аппарата стоп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одному, повороты направо</w:t>
            </w:r>
            <w:r w:rsidRPr="00D9347C">
              <w:lastRenderedPageBreak/>
              <w:t>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Ходьба в колонне по одному с выполнением подражательных </w:t>
            </w:r>
            <w:r w:rsidRPr="00D9347C">
              <w:lastRenderedPageBreak/>
              <w:t>движений по сигналу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Бег змейкой,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Ходьба по узкой рейке гимнастической скамейки </w:t>
            </w:r>
            <w:r w:rsidRPr="00D9347C">
              <w:lastRenderedPageBreak/>
              <w:t>прямо,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52098C" w:rsidP="00DE622C">
            <w:pPr>
              <w:spacing w:before="100" w:beforeAutospacing="1" w:after="100" w:afterAutospacing="1"/>
            </w:pPr>
            <w:r>
              <w:t>Бадминтон.</w:t>
            </w:r>
            <w:r w:rsidR="00461085" w:rsidRPr="00D9347C">
              <w:t xml:space="preserve"> Держать ракетку, подбрасывать и ловить шарик с </w:t>
            </w:r>
            <w:r w:rsidR="00461085" w:rsidRPr="00D9347C">
              <w:lastRenderedPageBreak/>
              <w:t>ударом об пол, с</w:t>
            </w:r>
            <w:r w:rsidR="00461085">
              <w:t>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свода стопы, мышц туловища, развитие равновесия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 лес», «Новые сапожки»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переходом на гимн</w:t>
            </w:r>
            <w:r>
              <w:t>астическую стенку и спуск с нее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высоту с места на поверхность высотой 15 см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малого мяча правой, левой рукой от плеча вдаль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</w:t>
            </w:r>
            <w:proofErr w:type="spellStart"/>
            <w:r w:rsidRPr="00D9347C">
              <w:t>Ловишка</w:t>
            </w:r>
            <w:proofErr w:type="spellEnd"/>
            <w:r w:rsidRPr="00D9347C">
              <w:t xml:space="preserve"> с ленточками», «Лягушата»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«Кошка и котята», «Калачи»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координации движений, укрепление мышц ног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Бег по залу с высоким подниманием колен, с </w:t>
            </w:r>
            <w:proofErr w:type="spellStart"/>
            <w:r w:rsidRPr="00D9347C">
              <w:t>захлестом</w:t>
            </w:r>
            <w:proofErr w:type="spellEnd"/>
            <w:r w:rsidRPr="00D9347C">
              <w:t xml:space="preserve"> голени назад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канату боком приставным шагом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с высоты на мягкое покрытие (высота 20 – 25 см)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гимнастической скамейке, хва</w:t>
            </w:r>
            <w:r>
              <w:t xml:space="preserve">т руками разноименным способом 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«Зайцы и волк», «Льдинки, ветер и мороз», «Угадай, где спрятано»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«Велосипед», «Скакалка»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АПРЕЛЬ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Укрепление мышц стопы, </w:t>
            </w:r>
            <w:proofErr w:type="spellStart"/>
            <w:r w:rsidRPr="00D9347C">
              <w:t>связочно</w:t>
            </w:r>
            <w:proofErr w:type="spellEnd"/>
            <w:r w:rsidRPr="00D9347C">
              <w:t>-мышечного аппарата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змейкой, по диагонали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узкой рейке гимнастической скамейки прямо, боком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в длину с разбега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52098C" w:rsidP="00DE622C">
            <w:pPr>
              <w:spacing w:before="100" w:beforeAutospacing="1" w:after="100" w:afterAutospacing="1"/>
            </w:pPr>
            <w:r>
              <w:t>Бадминтон.</w:t>
            </w:r>
            <w:r w:rsidR="00461085" w:rsidRPr="00D9347C">
              <w:t xml:space="preserve"> Держать ракетку, подбрасывать и лови</w:t>
            </w:r>
            <w:r w:rsidR="00461085">
              <w:t>ть шарик с ударом об пол, стену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«Елочка»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</w:t>
            </w:r>
            <w:r>
              <w:t>нием через предметы, по веревке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гимнастической скамейке, ползание по гимнастической скамейке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опорно-двигательного аппарата, расслабл</w:t>
            </w:r>
            <w:r w:rsidRPr="00D9347C">
              <w:lastRenderedPageBreak/>
              <w:t>ение мышц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Равнение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одному</w:t>
            </w:r>
          </w:p>
        </w:tc>
        <w:tc>
          <w:tcPr>
            <w:tcW w:w="189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со скакалкой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«Дровосек»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Сохранение равновесия на набивном мяче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Прыжки через обруч, длинную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движущуюся цель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Лазание по канату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</w:t>
            </w:r>
            <w:proofErr w:type="spellStart"/>
            <w:r w:rsidRPr="00D9347C">
              <w:t>Рыбачок</w:t>
            </w:r>
            <w:proofErr w:type="spellEnd"/>
            <w:r w:rsidRPr="00D9347C">
              <w:t xml:space="preserve"> и рыбки»</w:t>
            </w: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«Шепот волны»</w:t>
            </w:r>
          </w:p>
        </w:tc>
      </w:tr>
      <w:tr w:rsidR="00461085" w:rsidTr="00461085">
        <w:tc>
          <w:tcPr>
            <w:tcW w:w="1154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свода стопы, мышц туловища</w:t>
            </w:r>
          </w:p>
        </w:tc>
        <w:tc>
          <w:tcPr>
            <w:tcW w:w="10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Равнение в шеренге</w:t>
            </w:r>
          </w:p>
        </w:tc>
        <w:tc>
          <w:tcPr>
            <w:tcW w:w="119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1899" w:type="dxa"/>
          </w:tcPr>
          <w:p w:rsidR="00461085" w:rsidRPr="00D9347C" w:rsidRDefault="0052098C" w:rsidP="0052098C">
            <w:pPr>
              <w:spacing w:before="100" w:beforeAutospacing="1" w:after="100" w:afterAutospacing="1"/>
            </w:pPr>
            <w:r>
              <w:t xml:space="preserve">Бег в колонне </w:t>
            </w:r>
            <w:r w:rsidR="00461085" w:rsidRPr="00D9347C">
              <w:t>в чередовании с ходьбой</w:t>
            </w:r>
          </w:p>
        </w:tc>
        <w:tc>
          <w:tcPr>
            <w:tcW w:w="103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«Рыбка»</w:t>
            </w:r>
          </w:p>
        </w:tc>
        <w:tc>
          <w:tcPr>
            <w:tcW w:w="12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разными способами</w:t>
            </w:r>
          </w:p>
        </w:tc>
        <w:tc>
          <w:tcPr>
            <w:tcW w:w="125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4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461085" w:rsidRDefault="00461085" w:rsidP="00461085">
            <w:pPr>
              <w:pStyle w:val="a8"/>
              <w:jc w:val="center"/>
              <w:rPr>
                <w:b/>
              </w:rPr>
            </w:pPr>
            <w:r w:rsidRPr="00461085">
              <w:rPr>
                <w:b/>
              </w:rPr>
              <w:t>для детей 6 – 7 лет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Коррекционные цели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Построение, перестроения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Равновесие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Метание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Лазание, ползание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Игры разной подвижности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Релаксация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ОКТЯБРЬ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Формирование правильной осанки у вертикальной плоскости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 в колонне по одному, врассыпную с нахождением своего места в колонне по сигналу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«Лягушата», «Цапля»,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 прямо, приставляя пятку одной ноги к нос</w:t>
            </w:r>
            <w:r>
              <w:t>ку другой, с мешочком на голове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Прыжки на обеих ногах через </w:t>
            </w:r>
            <w:r w:rsidR="0052098C">
              <w:t>скакалку</w:t>
            </w:r>
            <w:r w:rsidRPr="00EA7187">
              <w:t xml:space="preserve"> (5 – 6 </w:t>
            </w:r>
            <w:proofErr w:type="spellStart"/>
            <w:r w:rsidRPr="00EA7187">
              <w:t>шт</w:t>
            </w:r>
            <w:proofErr w:type="spellEnd"/>
            <w:r w:rsidRPr="00EA7187">
              <w:t xml:space="preserve">), расстояние между </w:t>
            </w:r>
            <w:r w:rsidR="0052098C">
              <w:t>скакалками</w:t>
            </w:r>
            <w:r w:rsidRPr="00EA7187">
              <w:t>, лежащими на полу, 40 см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Перебрасывание мяча друг другу обеими руками снизу, стоя в шеренгах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«Не оставайся на полу», «Хитрая лиса», «Удочка», «Найди и промолчи»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«Буратино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спортивная ходьба, с высоким подниманием колен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Бег в колонне по одному, змейкой, по диагонали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 боком приставным шагом (правым, левым боком вп</w:t>
            </w:r>
            <w:r>
              <w:t>еред) руки на поясе, за головой</w:t>
            </w: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 на обеих ногах через набивные мячи (расстояние 40 – 50 см)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Перебрасывание мяча друг другу из-за головы, стоя в шеренгах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ленточками», «Стой, олень!», «Море волнуется…»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«Шалаш», «Веселые прыжки»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Ходьба в колонне по одному с различным положением рук (за головой, в стороны, на поясе) и сохранением </w:t>
            </w:r>
            <w:r w:rsidRPr="00EA7187">
              <w:lastRenderedPageBreak/>
              <w:t>дистанции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 xml:space="preserve">В колонне по одному,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назад, с высоким подниманием колен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скамейке, руки за голову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 на обеих ногах с продвижение вперед(вправо, влево через канат, лежащий на полу)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 (стоящие друг от друга на расстоянии 1м) правым и левым боком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«Кувшинчик», 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приседаниями», «Вороны и воробьи»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«Качели», «Часики», «Велосипед»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осанки, коррекция сутулости</w:t>
            </w:r>
          </w:p>
        </w:tc>
        <w:tc>
          <w:tcPr>
            <w:tcW w:w="10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1899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Бег в колонне по одному, змейкой, по диагонали, </w:t>
            </w:r>
            <w:proofErr w:type="spellStart"/>
            <w:r w:rsidRPr="00EA7187">
              <w:t>медленныйоздоровительный</w:t>
            </w:r>
            <w:proofErr w:type="spellEnd"/>
            <w:r w:rsidRPr="00EA7187">
              <w:t xml:space="preserve"> бег до 1 мин</w:t>
            </w:r>
          </w:p>
        </w:tc>
        <w:tc>
          <w:tcPr>
            <w:tcW w:w="1031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Ходьба по ребристой доске, руки в стороны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Подбрасывание и ловля мяча обеими руками. отбивание мяча об пол (правой и левой рукой)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дуги, стоящие друг от друга на расстоянии 1м, по-пластунски (на животе)</w:t>
            </w:r>
          </w:p>
          <w:p w:rsidR="00461085" w:rsidRPr="00EA7187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«Гуси-лебеди», «Рыбак и рыбки», «Отгадай, догони!»</w:t>
            </w:r>
          </w:p>
        </w:tc>
        <w:tc>
          <w:tcPr>
            <w:tcW w:w="114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>«Веселый гномик»</w:t>
            </w:r>
          </w:p>
        </w:tc>
        <w:tc>
          <w:tcPr>
            <w:tcW w:w="1190" w:type="dxa"/>
          </w:tcPr>
          <w:p w:rsidR="00461085" w:rsidRPr="00EA7187" w:rsidRDefault="00461085" w:rsidP="00DE622C">
            <w:pPr>
              <w:spacing w:before="100" w:beforeAutospacing="1" w:after="100" w:afterAutospacing="1"/>
            </w:pPr>
            <w:r w:rsidRPr="00EA7187">
              <w:t xml:space="preserve">Под речевое </w:t>
            </w:r>
            <w:proofErr w:type="spellStart"/>
            <w:r w:rsidRPr="00EA7187">
              <w:t>сопровож</w:t>
            </w:r>
            <w:proofErr w:type="spellEnd"/>
            <w:r w:rsidRPr="00EA7187">
              <w:t xml:space="preserve"> </w:t>
            </w:r>
            <w:proofErr w:type="spellStart"/>
            <w:r w:rsidRPr="00EA7187">
              <w:t>дение</w:t>
            </w:r>
            <w:proofErr w:type="spellEnd"/>
            <w:r w:rsidRPr="00EA7187">
              <w:t xml:space="preserve"> «Олени»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НОЯБРЬ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Обычная ходьба по залу,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 с изменением направления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 перешагиванием через набивные мячи, высоко поднимая колени, руки на пояс</w:t>
            </w:r>
            <w:r>
              <w:t>е, носки оттянуты, голова прямо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 с переходом на другой пролет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«Совушка - сова», «</w:t>
            </w:r>
            <w:proofErr w:type="spellStart"/>
            <w:r w:rsidRPr="00EA7187">
              <w:t>Ловишка</w:t>
            </w:r>
            <w:proofErr w:type="spellEnd"/>
            <w:r w:rsidRPr="00EA7187">
              <w:t>, бери ленту!», «Затейники»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«Ножницы», «Жучок на спину», «</w:t>
            </w:r>
            <w:proofErr w:type="spellStart"/>
            <w:r w:rsidRPr="00EA7187">
              <w:t>Кач-кач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«Сказка»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между предметами змейкой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площадке в колонне по одному, змейкой между предметами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«Лягушки», «Кабанчики»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на носках, руки за головой, на середине присесть, вс</w:t>
            </w:r>
            <w:r>
              <w:t>тать и пройти до конца скамейки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обеих ногах из обруча в обруч (обручи расположены на полу в шахматном порядке)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Бросание малого мяча вверх и ловля его двумя руками с хлопками в ладоши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«Карусель», «Выше ноги от земли», «Ровным кругом»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навыков правильной осанки и укрепление мышечного корсета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широким или семенящим шагом (смена темпа движения по сигналу)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Оздоровительный бег в среднем темпе до 1 минуты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хлопками в ладоши перед собой и за спиной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на правой и левой ногах между предметами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на четвереньках, подталкивая мяч (набивной – 1 кг</w:t>
            </w:r>
            <w:r>
              <w:t>) головой и проползая под дугой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«Охотники и утки», «Дедушка </w:t>
            </w:r>
            <w:proofErr w:type="spellStart"/>
            <w:r w:rsidRPr="00EA7187">
              <w:t>Мазай</w:t>
            </w:r>
            <w:proofErr w:type="spellEnd"/>
            <w:r w:rsidRPr="00EA7187">
              <w:t>», «Рыбаки»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«Танец медвежат», «Ах, ладошки, вы, ладошки»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мышц,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«Ракеты», </w:t>
            </w:r>
            <w:r w:rsidRPr="00EA7187">
              <w:lastRenderedPageBreak/>
              <w:t>«Кабанчики»,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дуги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«Вороны и </w:t>
            </w:r>
            <w:r w:rsidRPr="00EA7187">
              <w:lastRenderedPageBreak/>
              <w:t>воробьи»,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«Качели», </w:t>
            </w:r>
            <w:r w:rsidRPr="00EA7187">
              <w:lastRenderedPageBreak/>
              <w:t>«Часики»,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Под </w:t>
            </w:r>
            <w:proofErr w:type="spellStart"/>
            <w:r w:rsidRPr="00EA7187">
              <w:t>музыкаль</w:t>
            </w:r>
            <w:proofErr w:type="spellEnd"/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 одному, перестроение в колонну по двое, 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правым, левым боком вперед, бег с захлестыванием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«Мишки»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места, с приземлением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вертикальную мишень правой,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правым, левым боком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«Пятнашки», «Сбить кеглю»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«Ель, елка, елочка»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ное</w:t>
            </w:r>
            <w:proofErr w:type="spellEnd"/>
            <w:r w:rsidRPr="00EA7187">
              <w:t xml:space="preserve"> и речевое сопровождение «Сказка»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ДЕКАБРЬ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одному. «Цапли», «Великаны и гномики»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Оздоровительный бег по зала, змейкой, по диагонали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между набивными мячами, руки за головой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Метание в горизонтальную цель (расстояние 3 м) </w:t>
            </w:r>
            <w:r>
              <w:t>правой и левой рукой поочередно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ч</w:t>
            </w:r>
            <w:r>
              <w:t>етвереньках с мешочком на спине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«Пожарные на учении», «Каюр и собаки», «</w:t>
            </w:r>
            <w:proofErr w:type="spellStart"/>
            <w:r w:rsidRPr="00EA7187">
              <w:t>Кольцеброс</w:t>
            </w:r>
            <w:proofErr w:type="spellEnd"/>
            <w:r w:rsidRPr="00EA7187">
              <w:t>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«Колобок», «Птица», «</w:t>
            </w:r>
            <w:proofErr w:type="spellStart"/>
            <w:r w:rsidRPr="00EA7187">
              <w:t>Кач-кач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навыков правильной осанки и укрепле</w:t>
            </w:r>
            <w:r w:rsidRPr="00EA7187">
              <w:lastRenderedPageBreak/>
              <w:t>ние мышечного корсета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шеренгу, перестроение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Обычная ходьба,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меняя направление движения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на носках с перешагиванием через набивные </w:t>
            </w:r>
            <w:r w:rsidRPr="00EA7187">
              <w:lastRenderedPageBreak/>
              <w:t>мячи, руки</w:t>
            </w:r>
            <w:r>
              <w:t xml:space="preserve"> в стороны, за голову, на поясе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через </w:t>
            </w:r>
            <w:r w:rsidR="009C4127">
              <w:t>скакалку</w:t>
            </w:r>
            <w:r w:rsidRPr="00EA7187">
              <w:t xml:space="preserve"> с продвиже</w:t>
            </w:r>
            <w:r w:rsidRPr="00EA7187">
              <w:lastRenderedPageBreak/>
              <w:t>нием вперед, вправо и влево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Влезание на гимнастическую стенку и переход </w:t>
            </w:r>
            <w:r>
              <w:t xml:space="preserve">на </w:t>
            </w:r>
            <w:r>
              <w:lastRenderedPageBreak/>
              <w:t>другой пролет (по диагонали)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«Кувшинчик», «Льдинки, ветер и мороз», «Найди </w:t>
            </w:r>
            <w:r w:rsidRPr="00EA7187">
              <w:lastRenderedPageBreak/>
              <w:t>и промолчи»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воду!»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сводов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«Мышка и мишка»,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с высоты 40 см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Забрасывание мяча в корзину обеими руками от груди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Переползание</w:t>
            </w:r>
            <w:proofErr w:type="spellEnd"/>
            <w:r w:rsidRPr="00EA7187">
              <w:t xml:space="preserve"> через обруч и </w:t>
            </w:r>
            <w:proofErr w:type="spellStart"/>
            <w:r w:rsidRPr="00EA7187">
              <w:t>пролезан</w:t>
            </w:r>
            <w:r>
              <w:t>ие</w:t>
            </w:r>
            <w:proofErr w:type="spellEnd"/>
            <w:r>
              <w:t xml:space="preserve"> в другой обруч прямо и боком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«Не оставайся на полу», «Стой, олень!», «Лиса и ежики»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Кач-кач</w:t>
            </w:r>
            <w:proofErr w:type="spellEnd"/>
            <w:r w:rsidRPr="00EA7187">
              <w:t>», «По-турецки мы сидим…</w:t>
            </w:r>
            <w:proofErr w:type="spellStart"/>
            <w:r w:rsidRPr="00EA7187">
              <w:t>пед</w:t>
            </w:r>
            <w:proofErr w:type="spellEnd"/>
            <w:r w:rsidRPr="00EA7187">
              <w:t>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 с выполнением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«Самый ловких». Ходьба по гимнастической скамейке с перешагиванием через</w:t>
            </w:r>
          </w:p>
        </w:tc>
        <w:tc>
          <w:tcPr>
            <w:tcW w:w="1250" w:type="dxa"/>
          </w:tcPr>
          <w:p w:rsidR="00461085" w:rsidRPr="00EA7187" w:rsidRDefault="00461085" w:rsidP="009C4127">
            <w:pPr>
              <w:spacing w:before="100" w:beforeAutospacing="1" w:after="100" w:afterAutospacing="1"/>
            </w:pPr>
            <w:r w:rsidRPr="00EA7187">
              <w:t xml:space="preserve">«Перепрыгни - не задень». Перепрыгивание через </w:t>
            </w:r>
            <w:r w:rsidR="009C4127">
              <w:t>скакалку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«Кто самый меткий». бросание в горизонтальную цель (обруч большого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«Посадка картофеля», «Отгадай, где спрятано»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097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подражательных движений</w:t>
            </w:r>
          </w:p>
        </w:tc>
        <w:tc>
          <w:tcPr>
            <w:tcW w:w="1899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031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кубики,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у, натянутую от пола на высоте </w:t>
            </w:r>
            <w:r w:rsidRPr="00EA7187">
              <w:lastRenderedPageBreak/>
              <w:t>20 – 25 см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r w:rsidRPr="00EA7187">
              <w:lastRenderedPageBreak/>
              <w:t>диаметра, в корзину) мешо</w:t>
            </w:r>
            <w:r>
              <w:t xml:space="preserve">чков с песком </w:t>
            </w:r>
            <w:r>
              <w:lastRenderedPageBreak/>
              <w:t>на расстояние 4 м</w:t>
            </w:r>
          </w:p>
        </w:tc>
        <w:tc>
          <w:tcPr>
            <w:tcW w:w="1188" w:type="dxa"/>
          </w:tcPr>
          <w:p w:rsidR="00461085" w:rsidRPr="00EA7187" w:rsidRDefault="00461085" w:rsidP="00D76178">
            <w:r w:rsidRPr="00EA7187">
              <w:lastRenderedPageBreak/>
              <w:t> </w:t>
            </w:r>
          </w:p>
        </w:tc>
        <w:tc>
          <w:tcPr>
            <w:tcW w:w="1188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40" w:type="dxa"/>
          </w:tcPr>
          <w:p w:rsidR="00461085" w:rsidRPr="00EA7187" w:rsidRDefault="00461085" w:rsidP="00D76178">
            <w:r w:rsidRPr="00EA7187">
              <w:t> </w:t>
            </w:r>
          </w:p>
        </w:tc>
        <w:tc>
          <w:tcPr>
            <w:tcW w:w="1190" w:type="dxa"/>
          </w:tcPr>
          <w:p w:rsidR="00461085" w:rsidRPr="00EA7187" w:rsidRDefault="00461085" w:rsidP="00D76178">
            <w:r w:rsidRPr="00EA7187">
              <w:t> 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lastRenderedPageBreak/>
              <w:t>ЯНВАРЬ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залу в колонне, на носках, на пятках, в </w:t>
            </w:r>
            <w:proofErr w:type="spellStart"/>
            <w:r w:rsidRPr="00EA7187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колонне по одному в среднем темпе, 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боком с мешочком на голове,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Прыгать через короткую скакалку, вращая ее впереди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шнур правым, левым боком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«Бубен», «Два Мороза!», «Море волнуется…»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D76178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Построение в шеренгу, перестроение в две шеренги (три шеренги), перестроение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по залу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4890" w:type="dxa"/>
            <w:gridSpan w:val="4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«Школа мяча»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Бросать мяч вверх и ловить его обеими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Бросать мяч вверх, выполнить хлопок в ладоши, ловить его обеими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правой, левой рукой не менее 20 раз подряд.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Отбивать мяч об пол обеими руками, выполнить хлопок в ладоши, ловить его двумя руками.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Отбивать мяч об пол правой рукой, ловить левой рукой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«Кувшинчик», «Мяч водящему», «Летает – не летает»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«Сидячий волейбол», «Ежик вытянулся, свернулся»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парах на носках, перекатом с пятки на носок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 в колонне по одному, по кругу приставным шагом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прямой, приставляя пятку одной ноги к носку другой ноги, </w:t>
            </w:r>
            <w:proofErr w:type="spellStart"/>
            <w:r w:rsidRPr="00EA7187">
              <w:t>полуприс</w:t>
            </w:r>
            <w:r>
              <w:t>едом</w:t>
            </w:r>
            <w:proofErr w:type="spellEnd"/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 50 – 60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набивного мяча (</w:t>
            </w:r>
            <w:proofErr w:type="spellStart"/>
            <w:r w:rsidRPr="00EA7187">
              <w:t>медицинбол</w:t>
            </w:r>
            <w:proofErr w:type="spellEnd"/>
            <w:r w:rsidRPr="00EA7187">
              <w:t xml:space="preserve"> 1 кг) из-за головы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«Водяной», «</w:t>
            </w:r>
            <w:proofErr w:type="spellStart"/>
            <w:r w:rsidRPr="00EA7187">
              <w:t>Ловишка</w:t>
            </w:r>
            <w:proofErr w:type="spellEnd"/>
            <w:r w:rsidRPr="00EA7187">
              <w:t xml:space="preserve"> с приседаниями», «Гимнасты»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«Стойкий оловянный солдатик», «Колобок»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 с различным положение рук (к плечам, назад, на пояс)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врассыпную, в колонне по одному в среднем темпе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 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канату («Мишка косолапый», «Гимнасты идут»)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(высота50 – 60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по-пластунски через дуги, стоящие на полу (расстояние50 – 60 см)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«Мороз», «Льдинки, ветер и мороз», «Угадай, что делаем»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«Воробей», «Лебеди»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«Космос»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t>ФЕВРАЛЬ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Укрепление мышечного </w:t>
            </w:r>
            <w:r w:rsidRPr="00EA7187">
              <w:lastRenderedPageBreak/>
              <w:t>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колонну по </w:t>
            </w:r>
            <w:r w:rsidRPr="00EA7187">
              <w:lastRenderedPageBreak/>
              <w:t>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в колонне по одному </w:t>
            </w:r>
            <w:r w:rsidRPr="00EA7187">
              <w:lastRenderedPageBreak/>
              <w:t>«Цапля», «Великаны и гномики»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по залу в колонне по одному в среднем темпе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«Ходим в шляпах», </w:t>
            </w:r>
            <w:r w:rsidRPr="00EA7187">
              <w:lastRenderedPageBreak/>
              <w:t>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«Пограничники». бег по гимнасти</w:t>
            </w:r>
            <w:r w:rsidRPr="00EA7187">
              <w:lastRenderedPageBreak/>
              <w:t>ческой скамейке,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«Пингвины». Прыжки на двух </w:t>
            </w:r>
            <w:r w:rsidRPr="00EA7187">
              <w:lastRenderedPageBreak/>
              <w:t>ногах с зажатым мешочком между коленями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«быстро передай». Передач</w:t>
            </w:r>
            <w:r w:rsidRPr="00EA7187">
              <w:lastRenderedPageBreak/>
              <w:t>а мяча над головой, между ногами, сбоку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«Лисята». </w:t>
            </w: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</w:t>
            </w:r>
            <w:r w:rsidRPr="00EA7187">
              <w:lastRenderedPageBreak/>
              <w:t>дугу прямо, боком (правым, левым)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«Вороны и воробьи»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lastRenderedPageBreak/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Под музыкальное и речевое </w:t>
            </w:r>
            <w:r w:rsidRPr="00EA7187">
              <w:lastRenderedPageBreak/>
              <w:t>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 с выполнением подражательных движений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кругу, змейкой, по диагонали, с высоким подниманием колен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на носках, перешагивая через набивные мячи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(приземляться на полусогнутые ноги)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набивного мяча (</w:t>
            </w:r>
            <w:proofErr w:type="spellStart"/>
            <w:r w:rsidRPr="00EA7187">
              <w:t>медицинбол</w:t>
            </w:r>
            <w:proofErr w:type="spellEnd"/>
            <w:r w:rsidRPr="00EA7187">
              <w:t xml:space="preserve"> 1 кг) из-за головы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«Пчелки и ласточка», «Платок»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Построение в колонну по одному, перестроение в колонну по двое, построение в </w:t>
            </w:r>
            <w:r w:rsidRPr="00EA7187">
              <w:lastRenderedPageBreak/>
              <w:t>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на носках с различным положением рук (к плечам, назад, на пояс)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врассыпную с остановкой по сигналу, с заданиями («Лягушата», «Цирковые лошадки»)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«Сосна», «</w:t>
            </w:r>
            <w:proofErr w:type="spellStart"/>
            <w:r w:rsidRPr="00EA7187">
              <w:t>Гусятки</w:t>
            </w:r>
            <w:proofErr w:type="spellEnd"/>
            <w:r w:rsidRPr="00EA7187">
              <w:t>», «Позвони в колокольчик»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 (высота 60 – 65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вдаль правой, левой рукой от плеча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«Зверолов», «Мишка бурый», «Затейники»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</w:t>
            </w:r>
            <w:proofErr w:type="spellStart"/>
            <w:r w:rsidRPr="00EA7187">
              <w:t>Качалочка</w:t>
            </w:r>
            <w:proofErr w:type="spellEnd"/>
            <w:r w:rsidRPr="00EA7187">
              <w:t>», «Морская звезда»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свода стопы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одному, боковой галоп (правое, левое плечо вперед)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«Лягушки», «Кабанчики», «Ракеты»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приседанием поочередно на правой и левой ноге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приземляться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3A69CF">
            <w:pPr>
              <w:spacing w:before="100" w:beforeAutospacing="1" w:after="100" w:afterAutospacing="1"/>
            </w:pPr>
            <w:proofErr w:type="spellStart"/>
            <w:r w:rsidRPr="00EA7187">
              <w:t>Подлезание</w:t>
            </w:r>
            <w:proofErr w:type="spellEnd"/>
            <w:r w:rsidRPr="00EA7187">
              <w:t xml:space="preserve"> под </w:t>
            </w:r>
            <w:r w:rsidR="009C4127">
              <w:t>веревка</w:t>
            </w:r>
            <w:r w:rsidRPr="00EA7187">
              <w:t>, натянутую над полом (высота 50 см), правым, левым боком, прямо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«Гуси-лебеди», «Сорока - белобока», «Передай - садись»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«Потягивание», «стойкий оловянный солдатик»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r w:rsidRPr="00EA7187">
              <w:rPr>
                <w:b/>
                <w:bCs/>
              </w:rPr>
              <w:t>МАРТ</w:t>
            </w:r>
          </w:p>
        </w:tc>
      </w:tr>
      <w:tr w:rsidR="00461085" w:rsidTr="00461085">
        <w:trPr>
          <w:trHeight w:val="4095"/>
        </w:trPr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Общее укрепление мышечно-связочного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залу, спортивная ходьба с изменением направления движения по сигналу «Кругом!»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по залу,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узкой рейке гимнастической скамейки, приставляя пятку одной ноги к носку друго</w:t>
            </w:r>
            <w:r>
              <w:t>й ноги, руки в стороны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 на мягкое покрытие, приземление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в вертикальную мишень правой,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животе, хват руками с боков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</w:t>
            </w:r>
            <w:proofErr w:type="spellStart"/>
            <w:r w:rsidRPr="00EA7187">
              <w:t>Колдунчик</w:t>
            </w:r>
            <w:proofErr w:type="spellEnd"/>
            <w:r w:rsidRPr="00EA7187">
              <w:t>», «Хитрая лиса», «Паук и мухи»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«Ножницы», «Паровозик»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одному, по двое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с поворотом на 180* в шаге,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преодолением препятствий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«Мишки», «Кабанчики»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боком приставным шагом по канату, лежащему на полу (руки н</w:t>
            </w:r>
            <w:r>
              <w:t>а поясе, за головой, в стороны)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разбега, приземление на обе ноги (высота 60 – 65 см)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proofErr w:type="spellStart"/>
            <w:r w:rsidRPr="00EA7187">
              <w:t>Пролезание</w:t>
            </w:r>
            <w:proofErr w:type="spellEnd"/>
            <w:r w:rsidRPr="00EA7187">
              <w:t xml:space="preserve"> в обруч прямо, боком (правым, левым)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«Третий лишний», «</w:t>
            </w:r>
            <w:proofErr w:type="spellStart"/>
            <w:r w:rsidRPr="00EA7187">
              <w:t>Ловишки</w:t>
            </w:r>
            <w:proofErr w:type="spellEnd"/>
            <w:r w:rsidRPr="00EA7187">
              <w:t xml:space="preserve"> парами», «Великаны и гномики»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мышечно-связочно</w:t>
            </w:r>
            <w:r w:rsidRPr="00EA7187">
              <w:lastRenderedPageBreak/>
              <w:t>го аппарата ног и туловища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в колонне, на носках, в </w:t>
            </w:r>
            <w:proofErr w:type="spellStart"/>
            <w:r w:rsidRPr="00EA7187">
              <w:lastRenderedPageBreak/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Бег по залу в среднем темпе, врассыпную, боковой галоп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«Мышка и мишка», «Белые </w:t>
            </w:r>
            <w:r w:rsidRPr="00EA7187">
              <w:lastRenderedPageBreak/>
              <w:t>медведи»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Ходьба по гимнастической скамейке </w:t>
            </w:r>
            <w:r w:rsidRPr="00EA7187">
              <w:lastRenderedPageBreak/>
              <w:t>с перекладыванием малого мяча перед собой и за спиной (из право</w:t>
            </w:r>
            <w:r>
              <w:t>й руки в левую)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вдоль каната, </w:t>
            </w:r>
            <w:r w:rsidRPr="00EA7187">
              <w:lastRenderedPageBreak/>
              <w:t>перепрыгивая через него справа и слева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Бросание мяча вверх и ловля его </w:t>
            </w:r>
            <w:r w:rsidRPr="00EA7187">
              <w:lastRenderedPageBreak/>
              <w:t>после хлопка в ладоши (стоя на месте, в ходьбе)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«Охотники и олени», «ручейки и </w:t>
            </w:r>
            <w:r w:rsidRPr="00EA7187">
              <w:lastRenderedPageBreak/>
              <w:t>озера», «рыбаки»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«Часики», «Калачи»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</w:t>
            </w:r>
            <w:r w:rsidRPr="00EA7187">
              <w:lastRenderedPageBreak/>
              <w:t>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Профилактика и коррекция сколиоза, укрепление голеностопного сустава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одну шеренгу, в две шеренги, построение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спортивная, гимнастическим шагом, на пятках, на носках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на месте, оздоровительный бег по залу в среднем темпе до 2 минут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«Мышки»,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узкой рейке гимнастической скамейки с перешагиванием через кубики, руки в стороны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приземление на полусогнутые ноги на мягкое покрытие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«Пожарные на учении», «Рыбак и рыбки», «Пустое место»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461085" w:rsidTr="00461085">
        <w:tc>
          <w:tcPr>
            <w:tcW w:w="14786" w:type="dxa"/>
            <w:gridSpan w:val="12"/>
          </w:tcPr>
          <w:p w:rsidR="00461085" w:rsidRPr="00EA7187" w:rsidRDefault="00461085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АПРЕЛЬ</w:t>
            </w:r>
          </w:p>
        </w:tc>
      </w:tr>
      <w:tr w:rsidR="00461085" w:rsidTr="00461085">
        <w:trPr>
          <w:trHeight w:val="2970"/>
        </w:trPr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мышечного корсета, мышечного таза пояса, стоп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Равнение в шеренге, перестроение в колонну 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в колонне по одному, с высоким подниманием колен, на носках, на пятках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в колонне по одному с выполнением различных заданий по сигналу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по гимнастической скамейке с отбиванием мяча двумя руками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Бросание мяча и ловля его после хлопка в ладоши, ведение мяча, отбив</w:t>
            </w:r>
            <w:r>
              <w:t>ание об пол правой, левой рукой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Ползание под дугами, головой прокатывая набивной мяч (резиновый </w:t>
            </w:r>
            <w:r>
              <w:t>диаметром 18 – 20 см)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«Охотник и утки», «Здравствуй, догони!», «Угадай, чей голосок»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«Плавание на байдарках», «Гусеница»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Укрепление,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Построение в шеренгу, расчет на первый – второй, перестроение из одной шеренги в две, построение в колонну </w:t>
            </w:r>
            <w:r w:rsidRPr="00EA7187">
              <w:lastRenderedPageBreak/>
              <w:t>по одному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Ходьба по прямой с поворотами по сигналу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залу в чередовании с ходьбой (с ускорением, без него)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«Все спортом занимаются»</w:t>
            </w:r>
          </w:p>
        </w:tc>
        <w:tc>
          <w:tcPr>
            <w:tcW w:w="1262" w:type="dxa"/>
          </w:tcPr>
          <w:p w:rsidR="00461085" w:rsidRPr="00EA7187" w:rsidRDefault="00461085" w:rsidP="009C4127">
            <w:pPr>
              <w:spacing w:before="100" w:beforeAutospacing="1" w:after="100" w:afterAutospacing="1"/>
            </w:pPr>
            <w:r w:rsidRPr="00EA7187">
              <w:t>Стоя на гимнастической скамейке (высота 30 см), выполнить наклон туловища вперед вниз, кос</w:t>
            </w:r>
            <w:r>
              <w:t>нуться пальцами рук пальцев ног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Прыжки в высоту с разбега способом «ножницы», (высота 60 – 65 см), приземление на полусогнутые ноги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малого мяча от плеча вдаль правой и левой рукой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«Хитрая лиса», «Кувшинчик», «Летает, не летает»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«Жучок на спине», «Не </w:t>
            </w:r>
            <w:proofErr w:type="spellStart"/>
            <w:r w:rsidRPr="00EA7187">
              <w:t>расплескай</w:t>
            </w:r>
            <w:proofErr w:type="spellEnd"/>
            <w:r w:rsidRPr="00EA7187">
              <w:t xml:space="preserve"> воду»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Ходьба обычная, гимнастическим шагом, спортивным шагом</w:t>
            </w:r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Бег по прямой, врассыпную, со сменой ведущего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«По дорожке в огород», «Кузнечик»</w:t>
            </w:r>
          </w:p>
        </w:tc>
        <w:tc>
          <w:tcPr>
            <w:tcW w:w="1262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с подбрасыванием мяча </w:t>
            </w:r>
            <w:r>
              <w:t>вверх и ловля его обеими руками</w:t>
            </w:r>
          </w:p>
        </w:tc>
        <w:tc>
          <w:tcPr>
            <w:tcW w:w="125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Десять прыжков на правой ноге, десять прыжков на левой ноге</w:t>
            </w:r>
            <w:r>
              <w:t xml:space="preserve"> с продвижением вперед 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Метание мяча в корзину, стоящую на расстоянии от черты 1,5 – 2 м</w:t>
            </w:r>
          </w:p>
          <w:p w:rsidR="00461085" w:rsidRPr="00EA7187" w:rsidRDefault="00461085" w:rsidP="00D76178">
            <w:pPr>
              <w:spacing w:before="100" w:beforeAutospacing="1" w:after="100" w:afterAutospacing="1"/>
            </w:pP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8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«Автомобили», «</w:t>
            </w:r>
            <w:proofErr w:type="spellStart"/>
            <w:r w:rsidRPr="00EA7187">
              <w:t>Ловишки</w:t>
            </w:r>
            <w:proofErr w:type="spellEnd"/>
            <w:r w:rsidRPr="00EA7187">
              <w:t xml:space="preserve"> с мячом», «Мяч водящему»</w:t>
            </w:r>
          </w:p>
        </w:tc>
        <w:tc>
          <w:tcPr>
            <w:tcW w:w="114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«Лужи», «Пружинки»</w:t>
            </w:r>
          </w:p>
        </w:tc>
        <w:tc>
          <w:tcPr>
            <w:tcW w:w="1190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461085" w:rsidTr="00461085">
        <w:tc>
          <w:tcPr>
            <w:tcW w:w="1154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197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Ходьба в колонне, на носках, на пятках, в </w:t>
            </w:r>
            <w:proofErr w:type="spellStart"/>
            <w:r w:rsidRPr="00EA7187">
              <w:t>полуприседе</w:t>
            </w:r>
            <w:proofErr w:type="spellEnd"/>
          </w:p>
        </w:tc>
        <w:tc>
          <w:tcPr>
            <w:tcW w:w="1899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 xml:space="preserve">Бег в колонне по одному, с высоким подниманием колен, с </w:t>
            </w:r>
            <w:proofErr w:type="spellStart"/>
            <w:r w:rsidRPr="00EA7187">
              <w:t>захлестом</w:t>
            </w:r>
            <w:proofErr w:type="spellEnd"/>
            <w:r w:rsidRPr="00EA7187">
              <w:t xml:space="preserve"> голени назад</w:t>
            </w:r>
          </w:p>
        </w:tc>
        <w:tc>
          <w:tcPr>
            <w:tcW w:w="1031" w:type="dxa"/>
          </w:tcPr>
          <w:p w:rsidR="00461085" w:rsidRPr="00EA7187" w:rsidRDefault="00461085" w:rsidP="00D76178">
            <w:pPr>
              <w:spacing w:before="100" w:beforeAutospacing="1" w:after="100" w:afterAutospacing="1"/>
            </w:pPr>
            <w:r w:rsidRPr="00EA7187">
              <w:t>«Цапля», «Гуси», «Белые медведи»</w:t>
            </w:r>
          </w:p>
        </w:tc>
        <w:tc>
          <w:tcPr>
            <w:tcW w:w="1262" w:type="dxa"/>
          </w:tcPr>
          <w:p w:rsidR="00461085" w:rsidRPr="00EA7187" w:rsidRDefault="00461085" w:rsidP="009C4127">
            <w:pPr>
              <w:spacing w:before="100" w:beforeAutospacing="1" w:after="100" w:afterAutospacing="1"/>
            </w:pPr>
            <w:r w:rsidRPr="00EA7187">
              <w:t xml:space="preserve">Стоя на </w:t>
            </w:r>
            <w:r w:rsidR="009C4127">
              <w:t>гимнастической скамейке</w:t>
            </w:r>
            <w:r w:rsidRPr="00EA7187">
              <w:t>, высотой 30 см, наклонить туловище вперед вниз, коснуться пальцами рук п</w:t>
            </w:r>
          </w:p>
        </w:tc>
        <w:tc>
          <w:tcPr>
            <w:tcW w:w="125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461085" w:rsidRPr="00EA7187" w:rsidRDefault="00461085" w:rsidP="00D76178">
            <w:pPr>
              <w:rPr>
                <w:sz w:val="20"/>
                <w:szCs w:val="20"/>
              </w:rPr>
            </w:pPr>
          </w:p>
        </w:tc>
      </w:tr>
    </w:tbl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lastRenderedPageBreak/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t>Культурные практики</w:t>
      </w:r>
    </w:p>
    <w:p w:rsidR="00FB170C" w:rsidRDefault="00FB170C" w:rsidP="00FB170C">
      <w:pPr>
        <w:jc w:val="both"/>
      </w:pPr>
      <w:r>
        <w:t xml:space="preserve">Согласно ФГОС 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FB170C">
      <w:pPr>
        <w:ind w:firstLine="709"/>
        <w:jc w:val="both"/>
      </w:pPr>
      <w:r>
        <w:t xml:space="preserve">-поддержку здоровья и физических сил ребенка: организацию </w:t>
      </w:r>
      <w:proofErr w:type="spellStart"/>
      <w:r>
        <w:t>здоровьесберегающего</w:t>
      </w:r>
      <w:proofErr w:type="spellEnd"/>
      <w:r>
        <w:t xml:space="preserve">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FB170C">
      <w:pPr>
        <w:ind w:firstLine="709"/>
        <w:jc w:val="both"/>
      </w:pPr>
      <w:r>
        <w:t>-поддержку ребенка в области общения: создание условий для взаимодействия детей, 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FB170C">
      <w:pPr>
        <w:ind w:firstLine="709"/>
        <w:jc w:val="both"/>
      </w:pPr>
      <w:r>
        <w:t>-поддержку семьи ребенка: изучение семейных отношений, взаимодействие с наиболее авторитетными для ребенка членами семьи.</w:t>
      </w:r>
    </w:p>
    <w:p w:rsidR="00FB170C" w:rsidRDefault="00FB170C" w:rsidP="00FB170C">
      <w:pPr>
        <w:ind w:firstLine="709"/>
        <w:jc w:val="both"/>
        <w:rPr>
          <w:i/>
        </w:rPr>
      </w:pP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</w:t>
      </w:r>
      <w:proofErr w:type="spellStart"/>
      <w:r w:rsidRPr="00FB170C">
        <w:rPr>
          <w:rStyle w:val="c3"/>
          <w:color w:val="000000"/>
        </w:rPr>
        <w:t>недирективная</w:t>
      </w:r>
      <w:proofErr w:type="spellEnd"/>
      <w:r w:rsidRPr="00FB170C">
        <w:rPr>
          <w:rStyle w:val="c3"/>
          <w:color w:val="000000"/>
        </w:rPr>
        <w:t>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F028F2">
        <w:rPr>
          <w:rStyle w:val="c3"/>
        </w:rPr>
        <w:t xml:space="preserve"> 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="00F028F2">
        <w:rPr>
          <w:color w:val="000000"/>
          <w:lang w:eastAsia="en-US"/>
        </w:rPr>
        <w:t xml:space="preserve">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создавать условия для реализации собственных планов и замыслов каждого ребенка;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рассказывать детям о реальных, а также возможных в будущем достижениях;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отмечать и публично поддерживать любые успехи детей;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всемерно поощрять самостоятельность детей и расширять её сферу;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помогать ребенку найти способ реализации собственных поставленных целей;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6. 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Pr="00FB170C">
        <w:rPr>
          <w:rStyle w:val="c3"/>
          <w:color w:val="000000"/>
        </w:rPr>
        <w:t>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уважать и ценить каждого ребенка независимо от его достижений, достоинств и недостатков;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уважать индивидуальные вкусы и привычки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 предоставление детям возможности активно задавать вопросы,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положительная оценка (как итогового, так и промежуточного результата),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проявление внимания к интересам и потребностям каждого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косвенная (</w:t>
      </w:r>
      <w:proofErr w:type="spellStart"/>
      <w:r w:rsidRPr="00FB170C">
        <w:rPr>
          <w:rStyle w:val="c3"/>
          <w:color w:val="000000"/>
        </w:rPr>
        <w:t>недирективная</w:t>
      </w:r>
      <w:proofErr w:type="spellEnd"/>
      <w:r w:rsidRPr="00FB170C">
        <w:rPr>
          <w:rStyle w:val="c3"/>
          <w:color w:val="000000"/>
        </w:rPr>
        <w:t>) помощь (подсказать желаемое действие, направить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 обеспечение выбора различных форм деятельности (индивидуальной, парной, групповой),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отмечать и приветствовать даже самые минимальные успехи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не критиковать результаты ребенка и его самого как личность,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B30A53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14. создавать в группе положительный психологический микроклимат,</w:t>
      </w:r>
    </w:p>
    <w:p w:rsidR="00B30A53" w:rsidRPr="00FB170C" w:rsidRDefault="00B30A53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поддерживать чувство гордости за свой труд и удовлетворение его результатами;</w:t>
      </w:r>
    </w:p>
    <w:p w:rsidR="0008296F" w:rsidRPr="00FB170C" w:rsidRDefault="007D2DB7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уважать индивидуальные вкусы и привычки детей;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8. поощрять желание создавать что- либо по собственному замыслу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9. </w:t>
      </w:r>
      <w:r w:rsidRPr="00FB170C">
        <w:rPr>
          <w:rStyle w:val="c3"/>
        </w:rPr>
        <w:t>личностный пример</w:t>
      </w:r>
      <w:r w:rsidR="00F028F2">
        <w:rPr>
          <w:rStyle w:val="c3"/>
        </w:rPr>
        <w:t xml:space="preserve"> </w:t>
      </w:r>
      <w:r w:rsidRPr="00FB170C">
        <w:rPr>
          <w:color w:val="000000"/>
          <w:lang w:eastAsia="en-US"/>
        </w:rPr>
        <w:t>педагога дополнительного образования</w:t>
      </w:r>
      <w:r w:rsidR="00F028F2">
        <w:rPr>
          <w:color w:val="000000"/>
          <w:lang w:eastAsia="en-US"/>
        </w:rPr>
        <w:t xml:space="preserve"> 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отсутствие запрета на выбор партнера для действия, игры, роли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 предложение альтернативы (другого способа, варианта действия).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14. 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73303" w:rsidRPr="00C90DA6" w:rsidRDefault="00473303" w:rsidP="00426114">
      <w:pPr>
        <w:rPr>
          <w:rFonts w:eastAsia="Calibri"/>
          <w:sz w:val="28"/>
          <w:szCs w:val="28"/>
          <w:lang w:eastAsia="en-US"/>
        </w:rPr>
      </w:pPr>
    </w:p>
    <w:p w:rsidR="00426114" w:rsidRDefault="00426114" w:rsidP="00426114">
      <w:pPr>
        <w:rPr>
          <w:rFonts w:eastAsia="Calibri"/>
          <w:szCs w:val="28"/>
          <w:lang w:eastAsia="en-US"/>
        </w:rPr>
      </w:pPr>
      <w:r w:rsidRPr="00FB170C">
        <w:rPr>
          <w:szCs w:val="28"/>
          <w:lang w:eastAsia="en-US"/>
        </w:rPr>
        <w:t>2.4</w:t>
      </w:r>
      <w:r w:rsidRPr="00FB170C">
        <w:rPr>
          <w:rFonts w:eastAsia="Calibri"/>
          <w:szCs w:val="28"/>
          <w:lang w:eastAsia="en-US"/>
        </w:rPr>
        <w:t xml:space="preserve">.Особенности взаимодействия </w:t>
      </w:r>
      <w:r w:rsidRPr="00FB170C">
        <w:rPr>
          <w:szCs w:val="28"/>
          <w:lang w:eastAsia="en-US"/>
        </w:rPr>
        <w:t xml:space="preserve">педагогического коллектива </w:t>
      </w:r>
      <w:r w:rsidRPr="00FB170C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E1C94"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224F98">
      <w:pPr>
        <w:pStyle w:val="ae"/>
        <w:numPr>
          <w:ilvl w:val="0"/>
          <w:numId w:val="44"/>
        </w:numPr>
      </w:pPr>
      <w:r w:rsidRPr="002E1C94">
        <w:t>знакомить с возможностями в физическом развитии детей</w:t>
      </w:r>
      <w:r w:rsidR="008923A5">
        <w:t xml:space="preserve">, </w:t>
      </w:r>
      <w:r w:rsidR="00224F98">
        <w:t>направленных на профилактику  нарушения осанки и плоскостопия</w:t>
      </w:r>
      <w:r w:rsidRPr="002E1C94">
        <w:t>;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2E1C94">
      <w:pPr>
        <w:numPr>
          <w:ilvl w:val="0"/>
          <w:numId w:val="44"/>
        </w:numPr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2E1C94">
      <w:pPr>
        <w:numPr>
          <w:ilvl w:val="0"/>
          <w:numId w:val="44"/>
        </w:numPr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lastRenderedPageBreak/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3A6E0E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</w:t>
            </w:r>
            <w:r w:rsidR="008923A5">
              <w:rPr>
                <w:b/>
                <w:sz w:val="24"/>
                <w:lang w:val="ru-RU"/>
              </w:rPr>
              <w:t xml:space="preserve"> </w:t>
            </w:r>
            <w:r w:rsidRPr="00BC333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3A6E0E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proofErr w:type="spellStart"/>
            <w:r w:rsidRPr="00876EEB">
              <w:rPr>
                <w:sz w:val="24"/>
                <w:lang w:val="ru-RU"/>
              </w:rPr>
              <w:t>аналитическаяи</w:t>
            </w:r>
            <w:proofErr w:type="spellEnd"/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систему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изучения,</w:t>
            </w:r>
          </w:p>
          <w:p w:rsidR="003A6E0E" w:rsidRPr="00876EEB" w:rsidRDefault="003A6E0E" w:rsidP="003A6E0E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3A6E0E">
            <w:pPr>
              <w:pStyle w:val="TableParagraph"/>
              <w:spacing w:line="273" w:lineRule="exact"/>
              <w:ind w:left="-531"/>
              <w:jc w:val="center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ребёнке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в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3A6E0E">
              <w:rPr>
                <w:sz w:val="24"/>
                <w:lang w:val="ru-RU"/>
              </w:rPr>
              <w:t>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изучения,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анализа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прогнозирования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дальнейшей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деятельности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семьями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воспитанников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ДОУ</w:t>
            </w:r>
            <w:r w:rsidRPr="00DF507D">
              <w:rPr>
                <w:sz w:val="24"/>
                <w:lang w:val="ru-RU"/>
              </w:rPr>
              <w:tab/>
              <w:t>для</w:t>
            </w:r>
            <w:r w:rsidRPr="00DF507D">
              <w:rPr>
                <w:sz w:val="24"/>
                <w:lang w:val="ru-RU"/>
              </w:rPr>
              <w:tab/>
              <w:t>реализации:</w:t>
            </w:r>
            <w:r w:rsidRPr="00DF507D">
              <w:rPr>
                <w:sz w:val="24"/>
                <w:lang w:val="ru-RU"/>
              </w:rPr>
              <w:tab/>
              <w:t>потребностей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оздоровительных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услуг</w:t>
            </w:r>
            <w:r>
              <w:rPr>
                <w:sz w:val="24"/>
                <w:lang w:val="ru-RU"/>
              </w:rPr>
              <w:t xml:space="preserve"> в рамках  физического развития дошкольников (корригирующей гимнастики».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Просветительскя</w:t>
            </w:r>
            <w:proofErr w:type="spellEnd"/>
            <w:r w:rsidR="008923A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компетентность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родителей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вопросах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воспитания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обучения,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сохранения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и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укрепления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здоровья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DF507D">
              <w:rPr>
                <w:sz w:val="24"/>
                <w:lang w:val="ru-RU"/>
              </w:rPr>
              <w:t>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740D5">
              <w:rPr>
                <w:sz w:val="24"/>
                <w:lang w:val="ru-RU"/>
              </w:rPr>
              <w:t>р</w:t>
            </w:r>
            <w:r w:rsidRPr="00876EEB">
              <w:rPr>
                <w:sz w:val="24"/>
                <w:lang w:val="ru-RU"/>
              </w:rPr>
              <w:t>одительски</w:t>
            </w:r>
            <w:r>
              <w:rPr>
                <w:sz w:val="24"/>
                <w:lang w:val="ru-RU"/>
              </w:rPr>
              <w:t>е</w:t>
            </w:r>
            <w:r w:rsidR="008923A5">
              <w:rPr>
                <w:sz w:val="24"/>
                <w:lang w:val="ru-RU"/>
              </w:rPr>
              <w:t xml:space="preserve"> </w:t>
            </w:r>
            <w:r w:rsidRPr="00876EE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 « особенностями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028F2" w:rsidRPr="0052098C" w:rsidRDefault="00F028F2">
      <w:pPr>
        <w:spacing w:after="200" w:line="276" w:lineRule="auto"/>
        <w:rPr>
          <w:b/>
          <w:sz w:val="28"/>
          <w:szCs w:val="28"/>
          <w:lang w:eastAsia="en-US"/>
        </w:rPr>
      </w:pPr>
      <w:r w:rsidRPr="0052098C">
        <w:rPr>
          <w:b/>
          <w:sz w:val="28"/>
          <w:szCs w:val="28"/>
          <w:lang w:eastAsia="en-US"/>
        </w:rPr>
        <w:br w:type="page"/>
      </w: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материально-технического обеспечения  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7D2DB7" w:rsidRDefault="007D2DB7" w:rsidP="007D2DB7">
      <w:pPr>
        <w:ind w:firstLine="567"/>
        <w:jc w:val="both"/>
      </w:pPr>
      <w:r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7D2DB7" w:rsidRDefault="007D2DB7" w:rsidP="007D2DB7">
      <w:pPr>
        <w:ind w:firstLine="567"/>
        <w:jc w:val="both"/>
      </w:pPr>
      <w:r>
        <w:t>В музыкально-физкультурном зале имеются:</w:t>
      </w:r>
    </w:p>
    <w:p w:rsidR="00AD7753" w:rsidRPr="001E0351" w:rsidRDefault="00AD7753" w:rsidP="00AD7753">
      <w:pPr>
        <w:jc w:val="both"/>
      </w:pPr>
      <w:r w:rsidRPr="001E0351">
        <w:t xml:space="preserve">-гимнастические коврики- 10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-обручи пластмассовые диаметром 60 см – 8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-обручи пластмассовые диаметром 50 см-4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-обручи диаметром 80см-15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-мешочки для метания-20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-прыгающий мяч с ручкой (диаметр не менее 45 </w:t>
      </w:r>
      <w:r>
        <w:rPr>
          <w:lang w:val="en-US"/>
        </w:rPr>
        <w:t>c</w:t>
      </w:r>
      <w:r w:rsidRPr="001E0351">
        <w:t xml:space="preserve">м)-10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-коврик массажный 25 х 25 см резиновый-2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-батут-2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CF6ADB">
        <w:t>-</w:t>
      </w:r>
      <w:r w:rsidRPr="001E0351">
        <w:t xml:space="preserve">дуги для подлезания-3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-конусы с отверстиями-10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-палка гимнастическая-10 </w:t>
      </w:r>
      <w:proofErr w:type="spellStart"/>
      <w:r w:rsidRPr="001E0351">
        <w:t>шт</w:t>
      </w:r>
      <w:proofErr w:type="spellEnd"/>
      <w:r w:rsidRPr="001E0351">
        <w:t>;</w:t>
      </w:r>
    </w:p>
    <w:p w:rsidR="00AD7753" w:rsidRPr="001E0351" w:rsidRDefault="00AD7753" w:rsidP="00AD7753">
      <w:pPr>
        <w:shd w:val="clear" w:color="auto" w:fill="FFFFFF"/>
      </w:pPr>
      <w:r w:rsidRPr="001E0351">
        <w:t xml:space="preserve">-разметочная фишка-10 </w:t>
      </w:r>
      <w:proofErr w:type="spellStart"/>
      <w:r w:rsidRPr="001E0351">
        <w:t>шт</w:t>
      </w:r>
      <w:proofErr w:type="spellEnd"/>
      <w:r w:rsidRPr="001E0351">
        <w:t>;</w:t>
      </w:r>
    </w:p>
    <w:p w:rsidR="007D2DB7" w:rsidRDefault="00AD7753" w:rsidP="00AD7753">
      <w:pPr>
        <w:rPr>
          <w:sz w:val="28"/>
          <w:szCs w:val="28"/>
          <w:lang w:eastAsia="en-US"/>
        </w:rPr>
      </w:pPr>
      <w:r w:rsidRPr="001E0351">
        <w:t xml:space="preserve">-музыкальный центр </w:t>
      </w:r>
      <w:r>
        <w:t>«</w:t>
      </w:r>
      <w:r w:rsidRPr="001E0351">
        <w:rPr>
          <w:lang w:val="en-US"/>
        </w:rPr>
        <w:t>LG</w:t>
      </w:r>
      <w:r>
        <w:t>»</w:t>
      </w:r>
      <w:r w:rsidRPr="001E0351">
        <w:t xml:space="preserve">-1 </w:t>
      </w:r>
      <w:proofErr w:type="spellStart"/>
      <w:r w:rsidRPr="001E0351">
        <w:t>шт</w:t>
      </w:r>
      <w:bookmarkStart w:id="0" w:name="_GoBack"/>
      <w:bookmarkEnd w:id="0"/>
      <w:proofErr w:type="spellEnd"/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-Корригирующая гимнастика для детей с нарушением опорно-двигательного аппарата в условиях детского сада. – СПб.: ДЕТСТВО - ПРЕСС, 2007г.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плоскостопия и нарушения осанки в ДОУ: из опыта работы/Авт.- сост. Моргунова О.Н. – Воронеж: ТЦ Учитель, 2005г.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-Козырева О.В. Лечебная физкультура для дошкольников (при нарушениях опорно-двигательного аппарата): пособие для инструкторов ЛФК, воспитателей и родителей/ Козырева О.В. – М.: Просвещение, 2006г. 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-Галанов А.С. Игры, которые лечат. – М.: ТЦ Сфера, 2006г.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-Лечебная физкультура: Новейший справочник / Под общей ред. проф. Евдокимовой Т.А. – СПб.: Сова; М.: </w:t>
            </w:r>
            <w:proofErr w:type="spellStart"/>
            <w:r>
              <w:rPr>
                <w:lang w:eastAsia="en-US"/>
              </w:rPr>
              <w:t>Эксмо</w:t>
            </w:r>
            <w:proofErr w:type="spellEnd"/>
            <w:r>
              <w:rPr>
                <w:lang w:eastAsia="en-US"/>
              </w:rPr>
              <w:t>, 2003г.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-Подвижные игры для детей с нарушениями в развитии. Под ред. </w:t>
            </w:r>
            <w:proofErr w:type="spellStart"/>
            <w:r>
              <w:rPr>
                <w:lang w:eastAsia="en-US"/>
              </w:rPr>
              <w:t>Шапковой</w:t>
            </w:r>
            <w:proofErr w:type="spellEnd"/>
            <w:r>
              <w:rPr>
                <w:lang w:eastAsia="en-US"/>
              </w:rPr>
              <w:t xml:space="preserve"> Л.В.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-50 оздоровительных упражнений для красивой осанки малыша – СПб.: Литера, 2010г.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-Коррекция нарушений осанки у школьников. Методические рекомендации / Науч. ред. </w:t>
            </w:r>
            <w:proofErr w:type="spellStart"/>
            <w:r>
              <w:rPr>
                <w:lang w:eastAsia="en-US"/>
              </w:rPr>
              <w:t>Халемский</w:t>
            </w:r>
            <w:proofErr w:type="spellEnd"/>
            <w:r>
              <w:rPr>
                <w:lang w:eastAsia="en-US"/>
              </w:rPr>
              <w:t xml:space="preserve"> Г.А.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-Кудрявцев В.Т., Егоров Б.Б. Развивающая педагогика оздоровления (дошкольный возраст) Программно-методическое пособие. – М.: ЛИНКА-ПРЕСС, 2000г.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Pr="00C90DA6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Default="00D76178" w:rsidP="00D76178">
      <w:pPr>
        <w:jc w:val="center"/>
        <w:rPr>
          <w:b/>
        </w:rPr>
      </w:pPr>
      <w:r>
        <w:rPr>
          <w:b/>
        </w:rPr>
        <w:t>Кадровое обеспечение реализации Программы</w:t>
      </w:r>
    </w:p>
    <w:p w:rsidR="00D76178" w:rsidRDefault="00D76178" w:rsidP="00D76178">
      <w:pPr>
        <w:tabs>
          <w:tab w:val="left" w:pos="567"/>
        </w:tabs>
        <w:ind w:firstLine="709"/>
        <w:jc w:val="both"/>
      </w:pPr>
    </w:p>
    <w:p w:rsidR="001579FE" w:rsidRPr="005955FE" w:rsidRDefault="001579FE" w:rsidP="001579FE">
      <w:pPr>
        <w:ind w:firstLine="709"/>
        <w:jc w:val="both"/>
      </w:pPr>
      <w:r w:rsidRPr="005955FE"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1579FE" w:rsidRPr="005955FE" w:rsidRDefault="001579FE" w:rsidP="001579FE">
      <w:pPr>
        <w:ind w:firstLine="709"/>
        <w:jc w:val="both"/>
      </w:pPr>
      <w:r w:rsidRPr="005955FE">
        <w:t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D76178" w:rsidRDefault="00D76178" w:rsidP="00485A8E">
      <w:pPr>
        <w:ind w:firstLine="709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10487"/>
      </w:tblGrid>
      <w:tr w:rsidR="00D76178" w:rsidTr="00D76178">
        <w:trPr>
          <w:trHeight w:val="4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Специалисты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Данные специалиста</w:t>
            </w:r>
          </w:p>
        </w:tc>
      </w:tr>
      <w:tr w:rsidR="00D76178" w:rsidTr="00D76178">
        <w:trPr>
          <w:trHeight w:val="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rPr>
                <w:rFonts w:eastAsia="Calibri"/>
                <w:b w:val="0"/>
                <w:bCs w:val="0"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D76178" w:rsidTr="00D76178">
        <w:trPr>
          <w:trHeight w:val="1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«Корригирующая гимнастика в условиях детского сада»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 w:rsidP="00C40CE5">
            <w:pPr>
              <w:pStyle w:val="ac"/>
              <w:tabs>
                <w:tab w:val="left" w:pos="360"/>
              </w:tabs>
              <w:spacing w:line="256" w:lineRule="auto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Кожевникова Г.Г. - среднее профессиональное образование, </w:t>
            </w:r>
            <w:proofErr w:type="spellStart"/>
            <w:r>
              <w:rPr>
                <w:b w:val="0"/>
                <w:color w:val="000000"/>
                <w:sz w:val="24"/>
              </w:rPr>
              <w:t>Шадринский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 техникум физической культуры, специальность «Физическая культура», квалификация «Преподаватель физической культуры», 1985г., высшая квалификационная категория по специальности «Лечебная физкультура», выписка из приказа № 1221-к от 06.10.2015г.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Курсы повышения квалификации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000000"/>
                <w:sz w:val="24"/>
              </w:rPr>
              <w:t>-2015г., ГБОУ СПО «Свердловский областной медицинский колледж», дополнительная профессиональная программа «Лечебная физкультура» (удостоверение № б-3990 от 06.10.2015г.)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BB67B0">
      <w:pPr>
        <w:tabs>
          <w:tab w:val="left" w:pos="6585"/>
        </w:tabs>
        <w:jc w:val="center"/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4998" w:type="dxa"/>
        <w:tblLook w:val="04A0" w:firstRow="1" w:lastRow="0" w:firstColumn="1" w:lastColumn="0" w:noHBand="0" w:noVBand="1"/>
      </w:tblPr>
      <w:tblGrid>
        <w:gridCol w:w="704"/>
        <w:gridCol w:w="2835"/>
        <w:gridCol w:w="10319"/>
        <w:gridCol w:w="1140"/>
      </w:tblGrid>
      <w:tr w:rsidR="00BB67B0" w:rsidTr="00BB67B0">
        <w:tc>
          <w:tcPr>
            <w:tcW w:w="70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Тема</w:t>
            </w:r>
          </w:p>
        </w:tc>
        <w:tc>
          <w:tcPr>
            <w:tcW w:w="10319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Кол-во часов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Техника безопасности на занятиях корригирующей гимнастики</w:t>
            </w:r>
          </w:p>
        </w:tc>
        <w:tc>
          <w:tcPr>
            <w:tcW w:w="10319" w:type="dxa"/>
          </w:tcPr>
          <w:p w:rsidR="00BB67B0" w:rsidRPr="007B0D06" w:rsidRDefault="00BB67B0" w:rsidP="00E14B11">
            <w:pPr>
              <w:tabs>
                <w:tab w:val="left" w:pos="6585"/>
              </w:tabs>
              <w:jc w:val="both"/>
            </w:pPr>
            <w:r>
              <w:t xml:space="preserve">Общие требования безопасности, </w:t>
            </w:r>
            <w:r w:rsidRPr="00106A4D">
              <w:t xml:space="preserve">требование безопасности перед началом занятий, вовремя занятии, </w:t>
            </w:r>
            <w:r>
              <w:t>по окончанию занятий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Выполнение исходных тестовых упражнений</w:t>
            </w: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Правильная осанка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 xml:space="preserve"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</w:t>
            </w:r>
            <w:r>
              <w:rPr>
                <w:color w:val="000000"/>
              </w:rPr>
              <w:t>осанки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>
              <w:rPr>
                <w:color w:val="000000"/>
              </w:rPr>
              <w:t>Закаливание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 xml:space="preserve">Средства закаливания; влияние тепла и холода на организм; влияние солнца и воздуха на организм; </w:t>
            </w:r>
            <w:proofErr w:type="spellStart"/>
            <w:r w:rsidRPr="009B6615">
              <w:rPr>
                <w:color w:val="000000"/>
              </w:rPr>
              <w:t>босохождение</w:t>
            </w:r>
            <w:proofErr w:type="spellEnd"/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Правила чередования нагрузки и отдыха, значение в физических упражнениях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6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proofErr w:type="spellStart"/>
            <w:r w:rsidRPr="009B6615">
              <w:rPr>
                <w:color w:val="000000"/>
              </w:rPr>
              <w:t>Полуприседы</w:t>
            </w:r>
            <w:proofErr w:type="spellEnd"/>
            <w:r w:rsidRPr="009B6615">
              <w:rPr>
                <w:color w:val="000000"/>
              </w:rPr>
              <w:t xml:space="preserve"> и приседы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с различным положением рук: вперед, на пояс, за голову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 xml:space="preserve">пражнения в </w:t>
            </w:r>
            <w:proofErr w:type="spellStart"/>
            <w:r w:rsidRPr="009B6615">
              <w:rPr>
                <w:color w:val="000000"/>
              </w:rPr>
              <w:t>и.п</w:t>
            </w:r>
            <w:proofErr w:type="spellEnd"/>
            <w:r w:rsidRPr="009B6615">
              <w:rPr>
                <w:color w:val="000000"/>
              </w:rPr>
              <w:t>. лежа на животе, поднимание рук, головы, туловища, держать, увеличивая счет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 xml:space="preserve">пражнения в </w:t>
            </w:r>
            <w:proofErr w:type="spellStart"/>
            <w:r w:rsidRPr="009B6615">
              <w:rPr>
                <w:color w:val="000000"/>
              </w:rPr>
              <w:t>и.п</w:t>
            </w:r>
            <w:proofErr w:type="spellEnd"/>
            <w:r w:rsidRPr="009B6615">
              <w:rPr>
                <w:color w:val="000000"/>
              </w:rPr>
              <w:t>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7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(корригирующие упражнения)</w:t>
            </w:r>
          </w:p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Упражнения без предметов и снарядов, с предметами и снарядами (гимнастические палки, обручи, мячи, гантели и др.) 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</w:t>
            </w:r>
            <w:r>
              <w:rPr>
                <w:color w:val="000000"/>
              </w:rPr>
              <w:t>пражнения в равновесии на полу</w:t>
            </w:r>
            <w:r w:rsidRPr="009B6615">
              <w:rPr>
                <w:color w:val="000000"/>
              </w:rPr>
              <w:t xml:space="preserve">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</w:t>
            </w:r>
            <w:r>
              <w:rPr>
                <w:color w:val="000000"/>
              </w:rPr>
              <w:t>аппарата стопы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23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на восстановление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Метод удобного положения тела; метод смены напряжения и расслабления мышц;</w:t>
            </w:r>
            <w:r>
              <w:rPr>
                <w:color w:val="000000"/>
              </w:rPr>
              <w:t xml:space="preserve"> д</w:t>
            </w:r>
            <w:r w:rsidRPr="009B6615">
              <w:rPr>
                <w:color w:val="000000"/>
              </w:rPr>
              <w:t xml:space="preserve">ыхательные упражнения: дыхание «по </w:t>
            </w:r>
            <w:proofErr w:type="spellStart"/>
            <w:r w:rsidRPr="009B6615">
              <w:rPr>
                <w:color w:val="000000"/>
              </w:rPr>
              <w:t>кругу»</w:t>
            </w:r>
            <w:r>
              <w:rPr>
                <w:color w:val="000000"/>
              </w:rPr>
              <w:t>;словесный</w:t>
            </w:r>
            <w:proofErr w:type="spellEnd"/>
            <w:r>
              <w:rPr>
                <w:color w:val="000000"/>
              </w:rPr>
              <w:t xml:space="preserve"> метод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 w:rsidRPr="009B6615">
              <w:rPr>
                <w:color w:val="000000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Самомассаж 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</w:t>
            </w:r>
            <w:r>
              <w:rPr>
                <w:color w:val="000000"/>
              </w:rPr>
              <w:t xml:space="preserve"> «Змейка», «Воздушный волейбол»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итоговых тестовых упражнений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51</w:t>
            </w:r>
          </w:p>
        </w:tc>
      </w:tr>
    </w:tbl>
    <w:p w:rsidR="00BB67B0" w:rsidRDefault="00BB67B0" w:rsidP="00BB67B0">
      <w:pPr>
        <w:tabs>
          <w:tab w:val="left" w:pos="6585"/>
        </w:tabs>
        <w:jc w:val="both"/>
      </w:pPr>
    </w:p>
    <w:p w:rsidR="00BB67B0" w:rsidRDefault="00BB67B0" w:rsidP="00C40CE5">
      <w:pPr>
        <w:rPr>
          <w:b/>
        </w:rPr>
      </w:pPr>
    </w:p>
    <w:p w:rsidR="00D76178" w:rsidRPr="00FB170C" w:rsidRDefault="00BB67B0" w:rsidP="00D76178">
      <w:pPr>
        <w:jc w:val="center"/>
      </w:pPr>
      <w:r w:rsidRPr="00FB170C">
        <w:t xml:space="preserve">3.4.2 </w:t>
      </w:r>
      <w:r w:rsidR="00D76178" w:rsidRPr="00FB170C">
        <w:t xml:space="preserve">Расписание занятий на 2022-2023 учебный год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  <w:gridCol w:w="1905"/>
        <w:gridCol w:w="3482"/>
      </w:tblGrid>
      <w:tr w:rsidR="00D76178" w:rsidTr="00D761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/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</w:tr>
      <w:tr w:rsidR="00D76178" w:rsidTr="00D7617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(</w:t>
            </w:r>
            <w:r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76178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</w:t>
            </w:r>
            <w:r w:rsidR="00D76178">
              <w:rPr>
                <w:lang w:eastAsia="en-US"/>
              </w:rPr>
              <w:t>18.00-18.30</w:t>
            </w:r>
          </w:p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D76178" w:rsidRPr="00FB170C" w:rsidRDefault="00D76178" w:rsidP="00D76178">
      <w:pPr>
        <w:jc w:val="center"/>
      </w:pPr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6032"/>
        <w:gridCol w:w="5528"/>
      </w:tblGrid>
      <w:tr w:rsidR="00484F14" w:rsidTr="00484F14">
        <w:trPr>
          <w:gridAfter w:val="2"/>
          <w:wAfter w:w="11560" w:type="dxa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</w:tr>
      <w:tr w:rsidR="00484F14" w:rsidTr="00484F14">
        <w:trPr>
          <w:cantSplit/>
          <w:trHeight w:val="5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484F14" w:rsidTr="00484F1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484F14" w:rsidTr="00484F1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4F14" w:rsidRDefault="00484F1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484F14" w:rsidTr="00484F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14" w:rsidRDefault="00484F14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484F14" w:rsidTr="00484F14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за учебный год: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14" w:rsidRDefault="00484F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proofErr w:type="spellStart"/>
      <w:r w:rsidR="007D2DB7" w:rsidRPr="00FB170C">
        <w:rPr>
          <w:szCs w:val="28"/>
          <w:lang w:eastAsia="en-US"/>
        </w:rPr>
        <w:t>физических</w:t>
      </w:r>
      <w:r w:rsidRPr="00F61D7A">
        <w:rPr>
          <w:szCs w:val="28"/>
          <w:lang w:eastAsia="en-US"/>
        </w:rPr>
        <w:t>качеств;удовлетворения</w:t>
      </w:r>
      <w:proofErr w:type="spellEnd"/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P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proofErr w:type="spellStart"/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Организационныеусловия</w:t>
            </w:r>
            <w:proofErr w:type="spellEnd"/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lastRenderedPageBreak/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F61D7A" w:rsidRPr="00F61D7A" w:rsidRDefault="00F61D7A" w:rsidP="00F61D7A">
      <w:pPr>
        <w:spacing w:before="22"/>
        <w:ind w:right="25"/>
        <w:rPr>
          <w:sz w:val="20"/>
          <w:szCs w:val="20"/>
          <w:lang w:eastAsia="en-US"/>
        </w:rPr>
      </w:pPr>
    </w:p>
    <w:p w:rsidR="00426114" w:rsidRDefault="00426114"/>
    <w:p w:rsidR="00426114" w:rsidRDefault="00426114"/>
    <w:p w:rsidR="00426114" w:rsidRDefault="00426114"/>
    <w:p w:rsidR="00426114" w:rsidRDefault="00426114"/>
    <w:sectPr w:rsidR="00426114" w:rsidSect="00B62AD2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96" w:rsidRDefault="00CF2496" w:rsidP="00F07BE7">
      <w:r>
        <w:separator/>
      </w:r>
    </w:p>
  </w:endnote>
  <w:endnote w:type="continuationSeparator" w:id="0">
    <w:p w:rsidR="00CF2496" w:rsidRDefault="00CF2496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3142"/>
      <w:docPartObj>
        <w:docPartGallery w:val="Page Numbers (Bottom of Page)"/>
        <w:docPartUnique/>
      </w:docPartObj>
    </w:sdtPr>
    <w:sdtEndPr/>
    <w:sdtContent>
      <w:p w:rsidR="0052098C" w:rsidRDefault="005209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753">
          <w:rPr>
            <w:noProof/>
          </w:rPr>
          <w:t>65</w:t>
        </w:r>
        <w:r>
          <w:fldChar w:fldCharType="end"/>
        </w:r>
      </w:p>
    </w:sdtContent>
  </w:sdt>
  <w:p w:rsidR="0052098C" w:rsidRDefault="00520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96" w:rsidRDefault="00CF2496" w:rsidP="00F07BE7">
      <w:r>
        <w:separator/>
      </w:r>
    </w:p>
  </w:footnote>
  <w:footnote w:type="continuationSeparator" w:id="0">
    <w:p w:rsidR="00CF2496" w:rsidRDefault="00CF2496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0E75706"/>
    <w:multiLevelType w:val="hybridMultilevel"/>
    <w:tmpl w:val="ACB4FD2E"/>
    <w:lvl w:ilvl="0" w:tplc="88F6D0A8">
      <w:numFmt w:val="bullet"/>
      <w:lvlText w:val="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B6063"/>
    <w:multiLevelType w:val="hybridMultilevel"/>
    <w:tmpl w:val="07B04798"/>
    <w:lvl w:ilvl="0" w:tplc="E2BE1E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3E6D1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6043A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FE25D6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A4EBA4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17CEE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EC8942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B3003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F0C3F1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5" w15:restartNumberingAfterBreak="0">
    <w:nsid w:val="09D903A9"/>
    <w:multiLevelType w:val="hybridMultilevel"/>
    <w:tmpl w:val="22AED03A"/>
    <w:lvl w:ilvl="0" w:tplc="F954A65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54DC90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8FA41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A3768CD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1A8A30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AEDFC4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43028C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22867AA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6464E4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6" w15:restartNumberingAfterBreak="0">
    <w:nsid w:val="0B3066BD"/>
    <w:multiLevelType w:val="hybridMultilevel"/>
    <w:tmpl w:val="52FC1AB4"/>
    <w:lvl w:ilvl="0" w:tplc="B3DA4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24F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60E95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79AEB0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A58915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AC030B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F4450A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628238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499C41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7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0EE402A5"/>
    <w:multiLevelType w:val="hybridMultilevel"/>
    <w:tmpl w:val="AD68DDEC"/>
    <w:lvl w:ilvl="0" w:tplc="720CC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2F9"/>
    <w:multiLevelType w:val="hybridMultilevel"/>
    <w:tmpl w:val="0798A14C"/>
    <w:lvl w:ilvl="0" w:tplc="6BDEAB7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C24E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AE611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CECA90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E6C3C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DD0EFA7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702486D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0EC057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D5A307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0" w15:restartNumberingAfterBreak="0">
    <w:nsid w:val="179555FA"/>
    <w:multiLevelType w:val="hybridMultilevel"/>
    <w:tmpl w:val="5AAE5964"/>
    <w:lvl w:ilvl="0" w:tplc="E174D3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429D8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C86347C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DD4D7B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838ADA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0325C4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CE8ABB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2102BC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7E676D4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1" w15:restartNumberingAfterBreak="0">
    <w:nsid w:val="185C40E4"/>
    <w:multiLevelType w:val="hybridMultilevel"/>
    <w:tmpl w:val="5B2C2992"/>
    <w:lvl w:ilvl="0" w:tplc="1AFC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B3A"/>
    <w:multiLevelType w:val="hybridMultilevel"/>
    <w:tmpl w:val="F8569486"/>
    <w:lvl w:ilvl="0" w:tplc="4EF0DC38">
      <w:start w:val="2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658AC">
      <w:numFmt w:val="bullet"/>
      <w:lvlText w:val="•"/>
      <w:lvlJc w:val="left"/>
      <w:pPr>
        <w:ind w:left="758" w:hanging="212"/>
      </w:pPr>
      <w:rPr>
        <w:lang w:val="ru-RU" w:eastAsia="en-US" w:bidi="ar-SA"/>
      </w:rPr>
    </w:lvl>
    <w:lvl w:ilvl="2" w:tplc="59B27A46">
      <w:numFmt w:val="bullet"/>
      <w:lvlText w:val="•"/>
      <w:lvlJc w:val="left"/>
      <w:pPr>
        <w:ind w:left="1256" w:hanging="212"/>
      </w:pPr>
      <w:rPr>
        <w:lang w:val="ru-RU" w:eastAsia="en-US" w:bidi="ar-SA"/>
      </w:rPr>
    </w:lvl>
    <w:lvl w:ilvl="3" w:tplc="5E8A673E">
      <w:numFmt w:val="bullet"/>
      <w:lvlText w:val="•"/>
      <w:lvlJc w:val="left"/>
      <w:pPr>
        <w:ind w:left="1754" w:hanging="212"/>
      </w:pPr>
      <w:rPr>
        <w:lang w:val="ru-RU" w:eastAsia="en-US" w:bidi="ar-SA"/>
      </w:rPr>
    </w:lvl>
    <w:lvl w:ilvl="4" w:tplc="2F34569C">
      <w:numFmt w:val="bullet"/>
      <w:lvlText w:val="•"/>
      <w:lvlJc w:val="left"/>
      <w:pPr>
        <w:ind w:left="2252" w:hanging="212"/>
      </w:pPr>
      <w:rPr>
        <w:lang w:val="ru-RU" w:eastAsia="en-US" w:bidi="ar-SA"/>
      </w:rPr>
    </w:lvl>
    <w:lvl w:ilvl="5" w:tplc="051676AE">
      <w:numFmt w:val="bullet"/>
      <w:lvlText w:val="•"/>
      <w:lvlJc w:val="left"/>
      <w:pPr>
        <w:ind w:left="2750" w:hanging="212"/>
      </w:pPr>
      <w:rPr>
        <w:lang w:val="ru-RU" w:eastAsia="en-US" w:bidi="ar-SA"/>
      </w:rPr>
    </w:lvl>
    <w:lvl w:ilvl="6" w:tplc="915A8B6E">
      <w:numFmt w:val="bullet"/>
      <w:lvlText w:val="•"/>
      <w:lvlJc w:val="left"/>
      <w:pPr>
        <w:ind w:left="3248" w:hanging="212"/>
      </w:pPr>
      <w:rPr>
        <w:lang w:val="ru-RU" w:eastAsia="en-US" w:bidi="ar-SA"/>
      </w:rPr>
    </w:lvl>
    <w:lvl w:ilvl="7" w:tplc="63D411BA">
      <w:numFmt w:val="bullet"/>
      <w:lvlText w:val="•"/>
      <w:lvlJc w:val="left"/>
      <w:pPr>
        <w:ind w:left="3746" w:hanging="212"/>
      </w:pPr>
      <w:rPr>
        <w:lang w:val="ru-RU" w:eastAsia="en-US" w:bidi="ar-SA"/>
      </w:rPr>
    </w:lvl>
    <w:lvl w:ilvl="8" w:tplc="4CF81948">
      <w:numFmt w:val="bullet"/>
      <w:lvlText w:val="•"/>
      <w:lvlJc w:val="left"/>
      <w:pPr>
        <w:ind w:left="4244" w:hanging="212"/>
      </w:pPr>
      <w:rPr>
        <w:lang w:val="ru-RU" w:eastAsia="en-US" w:bidi="ar-SA"/>
      </w:rPr>
    </w:lvl>
  </w:abstractNum>
  <w:abstractNum w:abstractNumId="13" w15:restartNumberingAfterBreak="0">
    <w:nsid w:val="1B4C61FA"/>
    <w:multiLevelType w:val="hybridMultilevel"/>
    <w:tmpl w:val="DF6CE3BE"/>
    <w:lvl w:ilvl="0" w:tplc="6AB6679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83F7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6544784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F85C8416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BAACF92C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C3D41260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8A0A170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F0582ACC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584E3190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14" w15:restartNumberingAfterBreak="0">
    <w:nsid w:val="1BBC2FF9"/>
    <w:multiLevelType w:val="hybridMultilevel"/>
    <w:tmpl w:val="3F6C9256"/>
    <w:lvl w:ilvl="0" w:tplc="957C627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8A2EF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52E866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8629BF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E7AADE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710C91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410A6E5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EB4C26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29E70D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5" w15:restartNumberingAfterBreak="0">
    <w:nsid w:val="1F081C90"/>
    <w:multiLevelType w:val="hybridMultilevel"/>
    <w:tmpl w:val="FEA6ADF0"/>
    <w:lvl w:ilvl="0" w:tplc="4AA278E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271F0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842867B2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8048AF9C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643847DA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E0825FCC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998658F8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A5A422BA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A7B8E0F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16" w15:restartNumberingAfterBreak="0">
    <w:nsid w:val="21847FBE"/>
    <w:multiLevelType w:val="hybridMultilevel"/>
    <w:tmpl w:val="FA66CD7E"/>
    <w:lvl w:ilvl="0" w:tplc="16FC3B3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772">
      <w:numFmt w:val="bullet"/>
      <w:lvlText w:val="•"/>
      <w:lvlJc w:val="left"/>
      <w:pPr>
        <w:ind w:left="1208" w:hanging="360"/>
      </w:pPr>
      <w:rPr>
        <w:lang w:val="ru-RU" w:eastAsia="en-US" w:bidi="ar-SA"/>
      </w:rPr>
    </w:lvl>
    <w:lvl w:ilvl="2" w:tplc="C3BC848C">
      <w:numFmt w:val="bullet"/>
      <w:lvlText w:val="•"/>
      <w:lvlJc w:val="left"/>
      <w:pPr>
        <w:ind w:left="1656" w:hanging="360"/>
      </w:pPr>
      <w:rPr>
        <w:lang w:val="ru-RU" w:eastAsia="en-US" w:bidi="ar-SA"/>
      </w:rPr>
    </w:lvl>
    <w:lvl w:ilvl="3" w:tplc="8B164B3E">
      <w:numFmt w:val="bullet"/>
      <w:lvlText w:val="•"/>
      <w:lvlJc w:val="left"/>
      <w:pPr>
        <w:ind w:left="2104" w:hanging="360"/>
      </w:pPr>
      <w:rPr>
        <w:lang w:val="ru-RU" w:eastAsia="en-US" w:bidi="ar-SA"/>
      </w:rPr>
    </w:lvl>
    <w:lvl w:ilvl="4" w:tplc="DB2A75C2">
      <w:numFmt w:val="bullet"/>
      <w:lvlText w:val="•"/>
      <w:lvlJc w:val="left"/>
      <w:pPr>
        <w:ind w:left="2552" w:hanging="360"/>
      </w:pPr>
      <w:rPr>
        <w:lang w:val="ru-RU" w:eastAsia="en-US" w:bidi="ar-SA"/>
      </w:rPr>
    </w:lvl>
    <w:lvl w:ilvl="5" w:tplc="F58EEC6E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6" w:tplc="E264C482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7" w:tplc="4C40A2DE">
      <w:numFmt w:val="bullet"/>
      <w:lvlText w:val="•"/>
      <w:lvlJc w:val="left"/>
      <w:pPr>
        <w:ind w:left="3896" w:hanging="360"/>
      </w:pPr>
      <w:rPr>
        <w:lang w:val="ru-RU" w:eastAsia="en-US" w:bidi="ar-SA"/>
      </w:rPr>
    </w:lvl>
    <w:lvl w:ilvl="8" w:tplc="CC2AFF16">
      <w:numFmt w:val="bullet"/>
      <w:lvlText w:val="•"/>
      <w:lvlJc w:val="left"/>
      <w:pPr>
        <w:ind w:left="4344" w:hanging="360"/>
      </w:pPr>
      <w:rPr>
        <w:lang w:val="ru-RU" w:eastAsia="en-US" w:bidi="ar-SA"/>
      </w:rPr>
    </w:lvl>
  </w:abstractNum>
  <w:abstractNum w:abstractNumId="17" w15:restartNumberingAfterBreak="0">
    <w:nsid w:val="24C833C6"/>
    <w:multiLevelType w:val="hybridMultilevel"/>
    <w:tmpl w:val="06624CCC"/>
    <w:lvl w:ilvl="0" w:tplc="B650A306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E3A7C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2E48FAC4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C61221AC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4484FC54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A8DA3794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98C8A6F6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AD6EF856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B2026436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18" w15:restartNumberingAfterBreak="0">
    <w:nsid w:val="2D9566BE"/>
    <w:multiLevelType w:val="hybridMultilevel"/>
    <w:tmpl w:val="CCBCDC98"/>
    <w:lvl w:ilvl="0" w:tplc="2FBA41D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2CF0D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1F6008C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F62175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7F09A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3EE583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5A4A91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F2AA99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B6EF0C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9" w15:restartNumberingAfterBreak="0">
    <w:nsid w:val="311958D4"/>
    <w:multiLevelType w:val="hybridMultilevel"/>
    <w:tmpl w:val="96BC1EF0"/>
    <w:lvl w:ilvl="0" w:tplc="EDD80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1CAC"/>
    <w:multiLevelType w:val="hybridMultilevel"/>
    <w:tmpl w:val="6D782C0A"/>
    <w:lvl w:ilvl="0" w:tplc="CC9C379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B4C1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F36AD21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1CF4123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A61C2CC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28A24E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F3CB6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471EC7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F4EEF66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1" w15:restartNumberingAfterBreak="0">
    <w:nsid w:val="348D4CAF"/>
    <w:multiLevelType w:val="hybridMultilevel"/>
    <w:tmpl w:val="221CE3E0"/>
    <w:lvl w:ilvl="0" w:tplc="830ABB2C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CC0F6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59EC2284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8CAC147C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1D7EB0E8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6330AD64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46C42478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7A0A5164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022E14A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22" w15:restartNumberingAfterBreak="0">
    <w:nsid w:val="3A1F06B8"/>
    <w:multiLevelType w:val="hybridMultilevel"/>
    <w:tmpl w:val="F946838E"/>
    <w:lvl w:ilvl="0" w:tplc="59884BD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B029F0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66E82D88">
      <w:numFmt w:val="bullet"/>
      <w:lvlText w:val="•"/>
      <w:lvlJc w:val="left"/>
      <w:pPr>
        <w:ind w:left="1878" w:hanging="360"/>
      </w:pPr>
      <w:rPr>
        <w:lang w:val="ru-RU" w:eastAsia="en-US" w:bidi="ar-SA"/>
      </w:rPr>
    </w:lvl>
    <w:lvl w:ilvl="3" w:tplc="055E3CC4">
      <w:numFmt w:val="bullet"/>
      <w:lvlText w:val="•"/>
      <w:lvlJc w:val="left"/>
      <w:pPr>
        <w:ind w:left="2407" w:hanging="360"/>
      </w:pPr>
      <w:rPr>
        <w:lang w:val="ru-RU" w:eastAsia="en-US" w:bidi="ar-SA"/>
      </w:rPr>
    </w:lvl>
    <w:lvl w:ilvl="4" w:tplc="ADBCA338">
      <w:numFmt w:val="bullet"/>
      <w:lvlText w:val="•"/>
      <w:lvlJc w:val="left"/>
      <w:pPr>
        <w:ind w:left="2936" w:hanging="360"/>
      </w:pPr>
      <w:rPr>
        <w:lang w:val="ru-RU" w:eastAsia="en-US" w:bidi="ar-SA"/>
      </w:rPr>
    </w:lvl>
    <w:lvl w:ilvl="5" w:tplc="2DE4CF84">
      <w:numFmt w:val="bullet"/>
      <w:lvlText w:val="•"/>
      <w:lvlJc w:val="left"/>
      <w:pPr>
        <w:ind w:left="3465" w:hanging="360"/>
      </w:pPr>
      <w:rPr>
        <w:lang w:val="ru-RU" w:eastAsia="en-US" w:bidi="ar-SA"/>
      </w:rPr>
    </w:lvl>
    <w:lvl w:ilvl="6" w:tplc="A7EEEC7E">
      <w:numFmt w:val="bullet"/>
      <w:lvlText w:val="•"/>
      <w:lvlJc w:val="left"/>
      <w:pPr>
        <w:ind w:left="3994" w:hanging="360"/>
      </w:pPr>
      <w:rPr>
        <w:lang w:val="ru-RU" w:eastAsia="en-US" w:bidi="ar-SA"/>
      </w:rPr>
    </w:lvl>
    <w:lvl w:ilvl="7" w:tplc="4BC0609E">
      <w:numFmt w:val="bullet"/>
      <w:lvlText w:val="•"/>
      <w:lvlJc w:val="left"/>
      <w:pPr>
        <w:ind w:left="4523" w:hanging="360"/>
      </w:pPr>
      <w:rPr>
        <w:lang w:val="ru-RU" w:eastAsia="en-US" w:bidi="ar-SA"/>
      </w:rPr>
    </w:lvl>
    <w:lvl w:ilvl="8" w:tplc="FA7ABCF2">
      <w:numFmt w:val="bullet"/>
      <w:lvlText w:val="•"/>
      <w:lvlJc w:val="left"/>
      <w:pPr>
        <w:ind w:left="5052" w:hanging="360"/>
      </w:pPr>
      <w:rPr>
        <w:lang w:val="ru-RU" w:eastAsia="en-US" w:bidi="ar-SA"/>
      </w:rPr>
    </w:lvl>
  </w:abstractNum>
  <w:abstractNum w:abstractNumId="23" w15:restartNumberingAfterBreak="0">
    <w:nsid w:val="3CCB088B"/>
    <w:multiLevelType w:val="hybridMultilevel"/>
    <w:tmpl w:val="E902AB6C"/>
    <w:lvl w:ilvl="0" w:tplc="EBD62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6EBCB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9FAF80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8905E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89427A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4290092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318237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7BC48B2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D2DCFD0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4" w15:restartNumberingAfterBreak="0">
    <w:nsid w:val="3F171CD8"/>
    <w:multiLevelType w:val="hybridMultilevel"/>
    <w:tmpl w:val="5EE2A332"/>
    <w:lvl w:ilvl="0" w:tplc="5C409CB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BB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05ADEE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B5205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DE0946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EC056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B0644C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81EFB3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5CAFAF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5" w15:restartNumberingAfterBreak="0">
    <w:nsid w:val="40787C39"/>
    <w:multiLevelType w:val="hybridMultilevel"/>
    <w:tmpl w:val="E9E496EC"/>
    <w:lvl w:ilvl="0" w:tplc="49FEF99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1246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61F215E6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9A8A31BA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3612C846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A91E55E6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DDBC151A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C31805A8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39BAE3C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26" w15:restartNumberingAfterBreak="0">
    <w:nsid w:val="428D6A8E"/>
    <w:multiLevelType w:val="hybridMultilevel"/>
    <w:tmpl w:val="1E7CDF26"/>
    <w:lvl w:ilvl="0" w:tplc="2FBA647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A0A2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F01E4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72C684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066703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C6C8A8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E3A8F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4A814A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939C36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7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28F9"/>
    <w:multiLevelType w:val="hybridMultilevel"/>
    <w:tmpl w:val="2C6ECB6A"/>
    <w:lvl w:ilvl="0" w:tplc="530E9E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0D4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5017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586722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F02C0D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0F240F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930B0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D3C839C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8E388FE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9" w15:restartNumberingAfterBreak="0">
    <w:nsid w:val="485C2981"/>
    <w:multiLevelType w:val="hybridMultilevel"/>
    <w:tmpl w:val="CF9C3660"/>
    <w:lvl w:ilvl="0" w:tplc="8DC649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EF2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6AF536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A6463592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9872C1C2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E5B4AB5A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362687E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23864F70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E93433BE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0" w15:restartNumberingAfterBreak="0">
    <w:nsid w:val="4B44267C"/>
    <w:multiLevelType w:val="hybridMultilevel"/>
    <w:tmpl w:val="2C4497CA"/>
    <w:lvl w:ilvl="0" w:tplc="A2F29C5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1005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70CEFF6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B5FABA4C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5B4CDD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E7CC43A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EDF800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00CEC6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5A6DA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1" w15:restartNumberingAfterBreak="0">
    <w:nsid w:val="4E2D568C"/>
    <w:multiLevelType w:val="hybridMultilevel"/>
    <w:tmpl w:val="F8A8D0FE"/>
    <w:lvl w:ilvl="0" w:tplc="57781AFC">
      <w:start w:val="2"/>
      <w:numFmt w:val="decimal"/>
      <w:lvlText w:val="%1"/>
      <w:lvlJc w:val="left"/>
      <w:pPr>
        <w:ind w:left="2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0118E">
      <w:numFmt w:val="bullet"/>
      <w:lvlText w:val="•"/>
      <w:lvlJc w:val="left"/>
      <w:pPr>
        <w:ind w:left="739" w:hanging="212"/>
      </w:pPr>
      <w:rPr>
        <w:lang w:val="ru-RU" w:eastAsia="en-US" w:bidi="ar-SA"/>
      </w:rPr>
    </w:lvl>
    <w:lvl w:ilvl="2" w:tplc="DAC8D36E">
      <w:numFmt w:val="bullet"/>
      <w:lvlText w:val="•"/>
      <w:lvlJc w:val="left"/>
      <w:pPr>
        <w:ind w:left="1238" w:hanging="212"/>
      </w:pPr>
      <w:rPr>
        <w:lang w:val="ru-RU" w:eastAsia="en-US" w:bidi="ar-SA"/>
      </w:rPr>
    </w:lvl>
    <w:lvl w:ilvl="3" w:tplc="E39C579C">
      <w:numFmt w:val="bullet"/>
      <w:lvlText w:val="•"/>
      <w:lvlJc w:val="left"/>
      <w:pPr>
        <w:ind w:left="1737" w:hanging="212"/>
      </w:pPr>
      <w:rPr>
        <w:lang w:val="ru-RU" w:eastAsia="en-US" w:bidi="ar-SA"/>
      </w:rPr>
    </w:lvl>
    <w:lvl w:ilvl="4" w:tplc="63B4851E">
      <w:numFmt w:val="bullet"/>
      <w:lvlText w:val="•"/>
      <w:lvlJc w:val="left"/>
      <w:pPr>
        <w:ind w:left="2236" w:hanging="212"/>
      </w:pPr>
      <w:rPr>
        <w:lang w:val="ru-RU" w:eastAsia="en-US" w:bidi="ar-SA"/>
      </w:rPr>
    </w:lvl>
    <w:lvl w:ilvl="5" w:tplc="37B8063C">
      <w:numFmt w:val="bullet"/>
      <w:lvlText w:val="•"/>
      <w:lvlJc w:val="left"/>
      <w:pPr>
        <w:ind w:left="2735" w:hanging="212"/>
      </w:pPr>
      <w:rPr>
        <w:lang w:val="ru-RU" w:eastAsia="en-US" w:bidi="ar-SA"/>
      </w:rPr>
    </w:lvl>
    <w:lvl w:ilvl="6" w:tplc="92CC10EE">
      <w:numFmt w:val="bullet"/>
      <w:lvlText w:val="•"/>
      <w:lvlJc w:val="left"/>
      <w:pPr>
        <w:ind w:left="3234" w:hanging="212"/>
      </w:pPr>
      <w:rPr>
        <w:lang w:val="ru-RU" w:eastAsia="en-US" w:bidi="ar-SA"/>
      </w:rPr>
    </w:lvl>
    <w:lvl w:ilvl="7" w:tplc="E60CF6CE">
      <w:numFmt w:val="bullet"/>
      <w:lvlText w:val="•"/>
      <w:lvlJc w:val="left"/>
      <w:pPr>
        <w:ind w:left="3733" w:hanging="212"/>
      </w:pPr>
      <w:rPr>
        <w:lang w:val="ru-RU" w:eastAsia="en-US" w:bidi="ar-SA"/>
      </w:rPr>
    </w:lvl>
    <w:lvl w:ilvl="8" w:tplc="C14E680C">
      <w:numFmt w:val="bullet"/>
      <w:lvlText w:val="•"/>
      <w:lvlJc w:val="left"/>
      <w:pPr>
        <w:ind w:left="4232" w:hanging="212"/>
      </w:pPr>
      <w:rPr>
        <w:lang w:val="ru-RU" w:eastAsia="en-US" w:bidi="ar-SA"/>
      </w:rPr>
    </w:lvl>
  </w:abstractNum>
  <w:abstractNum w:abstractNumId="32" w15:restartNumberingAfterBreak="0">
    <w:nsid w:val="53231FF7"/>
    <w:multiLevelType w:val="hybridMultilevel"/>
    <w:tmpl w:val="F2D0DD70"/>
    <w:lvl w:ilvl="0" w:tplc="BBECE4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7C30C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D8B2BE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EEA852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68A374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56CC25F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23BAEFF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BA22BE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472DD9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3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1E3B"/>
    <w:multiLevelType w:val="hybridMultilevel"/>
    <w:tmpl w:val="C7743A6A"/>
    <w:lvl w:ilvl="0" w:tplc="4668668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ADC3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50291C8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CB2750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A6AABE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A98B32C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FBE511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164722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07A9F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5" w15:restartNumberingAfterBreak="0">
    <w:nsid w:val="59962070"/>
    <w:multiLevelType w:val="hybridMultilevel"/>
    <w:tmpl w:val="2042E046"/>
    <w:lvl w:ilvl="0" w:tplc="883E4FE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F21CE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6A66AC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C94719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4024153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5D2695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BEA0B46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64244FF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65E5768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6" w15:restartNumberingAfterBreak="0">
    <w:nsid w:val="5A261ECF"/>
    <w:multiLevelType w:val="hybridMultilevel"/>
    <w:tmpl w:val="1F44D3EA"/>
    <w:lvl w:ilvl="0" w:tplc="5D54CE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12A6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9E61B2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57BC306E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7354F9E4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66729B46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3FBC6E52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B8A05C78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CED8E548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7" w15:restartNumberingAfterBreak="0">
    <w:nsid w:val="5B663268"/>
    <w:multiLevelType w:val="hybridMultilevel"/>
    <w:tmpl w:val="11DEE3EE"/>
    <w:lvl w:ilvl="0" w:tplc="D90060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25C8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CD0DA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848E68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BD29CA0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0DAE4CCE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FE8CD6F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78E89D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E047B9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8" w15:restartNumberingAfterBreak="0">
    <w:nsid w:val="5BEB1EA2"/>
    <w:multiLevelType w:val="hybridMultilevel"/>
    <w:tmpl w:val="E140F85C"/>
    <w:lvl w:ilvl="0" w:tplc="7854D37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0E89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5DAF83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A4E621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D0A229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C50862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89B6965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EF8839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A80C7CA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9" w15:restartNumberingAfterBreak="0">
    <w:nsid w:val="5BFF18B8"/>
    <w:multiLevelType w:val="hybridMultilevel"/>
    <w:tmpl w:val="E9CA77A4"/>
    <w:lvl w:ilvl="0" w:tplc="445E2E6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0C4E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A3963B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3E000DE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3B8F5B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D9622E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77A5E7E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298753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7762C7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0" w15:restartNumberingAfterBreak="0">
    <w:nsid w:val="5F1B4AD1"/>
    <w:multiLevelType w:val="hybridMultilevel"/>
    <w:tmpl w:val="E05CCAA6"/>
    <w:lvl w:ilvl="0" w:tplc="1AFC7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142C57"/>
    <w:multiLevelType w:val="hybridMultilevel"/>
    <w:tmpl w:val="98D6C3F8"/>
    <w:lvl w:ilvl="0" w:tplc="8DDCD8DE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EFD96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FB3E34B2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15BE7348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FFA89ECE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C5362508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FFDEB1AC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B2109D8A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32C2B86A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42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3" w15:restartNumberingAfterBreak="0">
    <w:nsid w:val="6CFA142B"/>
    <w:multiLevelType w:val="hybridMultilevel"/>
    <w:tmpl w:val="D004D692"/>
    <w:lvl w:ilvl="0" w:tplc="3BE64BB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C58E4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B272710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69E4CB9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0E69E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1C7047D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91A264F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2F4E25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08A058E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4" w15:restartNumberingAfterBreak="0">
    <w:nsid w:val="6EDD5962"/>
    <w:multiLevelType w:val="hybridMultilevel"/>
    <w:tmpl w:val="8D6A9DBE"/>
    <w:lvl w:ilvl="0" w:tplc="E9E815C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C89F3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81AE4FD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F66B0C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70AC1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1CEFE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AD74CFB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992E1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3B6EE5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5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E190D"/>
    <w:multiLevelType w:val="hybridMultilevel"/>
    <w:tmpl w:val="586ED7D0"/>
    <w:lvl w:ilvl="0" w:tplc="D146F934">
      <w:start w:val="2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4442">
      <w:numFmt w:val="bullet"/>
      <w:lvlText w:val="•"/>
      <w:lvlJc w:val="left"/>
      <w:pPr>
        <w:ind w:left="756" w:hanging="212"/>
      </w:pPr>
      <w:rPr>
        <w:lang w:val="ru-RU" w:eastAsia="en-US" w:bidi="ar-SA"/>
      </w:rPr>
    </w:lvl>
    <w:lvl w:ilvl="2" w:tplc="12E2C410">
      <w:numFmt w:val="bullet"/>
      <w:lvlText w:val="•"/>
      <w:lvlJc w:val="left"/>
      <w:pPr>
        <w:ind w:left="1253" w:hanging="212"/>
      </w:pPr>
      <w:rPr>
        <w:lang w:val="ru-RU" w:eastAsia="en-US" w:bidi="ar-SA"/>
      </w:rPr>
    </w:lvl>
    <w:lvl w:ilvl="3" w:tplc="4678C7C8">
      <w:numFmt w:val="bullet"/>
      <w:lvlText w:val="•"/>
      <w:lvlJc w:val="left"/>
      <w:pPr>
        <w:ind w:left="1750" w:hanging="212"/>
      </w:pPr>
      <w:rPr>
        <w:lang w:val="ru-RU" w:eastAsia="en-US" w:bidi="ar-SA"/>
      </w:rPr>
    </w:lvl>
    <w:lvl w:ilvl="4" w:tplc="CEB0C1FA">
      <w:numFmt w:val="bullet"/>
      <w:lvlText w:val="•"/>
      <w:lvlJc w:val="left"/>
      <w:pPr>
        <w:ind w:left="2247" w:hanging="212"/>
      </w:pPr>
      <w:rPr>
        <w:lang w:val="ru-RU" w:eastAsia="en-US" w:bidi="ar-SA"/>
      </w:rPr>
    </w:lvl>
    <w:lvl w:ilvl="5" w:tplc="3DBA5666">
      <w:numFmt w:val="bullet"/>
      <w:lvlText w:val="•"/>
      <w:lvlJc w:val="left"/>
      <w:pPr>
        <w:ind w:left="2744" w:hanging="212"/>
      </w:pPr>
      <w:rPr>
        <w:lang w:val="ru-RU" w:eastAsia="en-US" w:bidi="ar-SA"/>
      </w:rPr>
    </w:lvl>
    <w:lvl w:ilvl="6" w:tplc="E576A486">
      <w:numFmt w:val="bullet"/>
      <w:lvlText w:val="•"/>
      <w:lvlJc w:val="left"/>
      <w:pPr>
        <w:ind w:left="3241" w:hanging="212"/>
      </w:pPr>
      <w:rPr>
        <w:lang w:val="ru-RU" w:eastAsia="en-US" w:bidi="ar-SA"/>
      </w:rPr>
    </w:lvl>
    <w:lvl w:ilvl="7" w:tplc="5B241024">
      <w:numFmt w:val="bullet"/>
      <w:lvlText w:val="•"/>
      <w:lvlJc w:val="left"/>
      <w:pPr>
        <w:ind w:left="3738" w:hanging="212"/>
      </w:pPr>
      <w:rPr>
        <w:lang w:val="ru-RU" w:eastAsia="en-US" w:bidi="ar-SA"/>
      </w:rPr>
    </w:lvl>
    <w:lvl w:ilvl="8" w:tplc="78A858B4">
      <w:numFmt w:val="bullet"/>
      <w:lvlText w:val="•"/>
      <w:lvlJc w:val="left"/>
      <w:pPr>
        <w:ind w:left="4235" w:hanging="212"/>
      </w:pPr>
      <w:rPr>
        <w:lang w:val="ru-RU" w:eastAsia="en-US" w:bidi="ar-SA"/>
      </w:rPr>
    </w:lvl>
  </w:abstractNum>
  <w:abstractNum w:abstractNumId="47" w15:restartNumberingAfterBreak="0">
    <w:nsid w:val="7A735554"/>
    <w:multiLevelType w:val="hybridMultilevel"/>
    <w:tmpl w:val="76CA9346"/>
    <w:lvl w:ilvl="0" w:tplc="8A845BFE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64532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DAFECC78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ABE86684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6074A54E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448064D0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DC4E5B50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8FB6D35C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FD4027C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48" w15:restartNumberingAfterBreak="0">
    <w:nsid w:val="7D754279"/>
    <w:multiLevelType w:val="hybridMultilevel"/>
    <w:tmpl w:val="964C67C4"/>
    <w:lvl w:ilvl="0" w:tplc="6658942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EE17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2560B9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B40B6C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3D66E4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2B8D4E6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940994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694E7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4C8B4B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39"/>
  </w:num>
  <w:num w:numId="8">
    <w:abstractNumId w:val="4"/>
  </w:num>
  <w:num w:numId="9">
    <w:abstractNumId w:val="28"/>
  </w:num>
  <w:num w:numId="10">
    <w:abstractNumId w:val="44"/>
  </w:num>
  <w:num w:numId="11">
    <w:abstractNumId w:val="26"/>
  </w:num>
  <w:num w:numId="12">
    <w:abstractNumId w:val="35"/>
  </w:num>
  <w:num w:numId="13">
    <w:abstractNumId w:val="30"/>
  </w:num>
  <w:num w:numId="14">
    <w:abstractNumId w:val="37"/>
  </w:num>
  <w:num w:numId="15">
    <w:abstractNumId w:val="36"/>
  </w:num>
  <w:num w:numId="16">
    <w:abstractNumId w:val="23"/>
  </w:num>
  <w:num w:numId="17">
    <w:abstractNumId w:val="14"/>
  </w:num>
  <w:num w:numId="18">
    <w:abstractNumId w:val="38"/>
  </w:num>
  <w:num w:numId="19">
    <w:abstractNumId w:val="32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  <w:num w:numId="24">
    <w:abstractNumId w:val="48"/>
  </w:num>
  <w:num w:numId="25">
    <w:abstractNumId w:val="43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25"/>
  </w:num>
  <w:num w:numId="3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3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3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D5"/>
    <w:rsid w:val="00041A6E"/>
    <w:rsid w:val="000653AD"/>
    <w:rsid w:val="000762F2"/>
    <w:rsid w:val="0008296F"/>
    <w:rsid w:val="0008551F"/>
    <w:rsid w:val="000D74A4"/>
    <w:rsid w:val="00102CBC"/>
    <w:rsid w:val="001414C1"/>
    <w:rsid w:val="00147234"/>
    <w:rsid w:val="001579FE"/>
    <w:rsid w:val="0019411C"/>
    <w:rsid w:val="001D2BDA"/>
    <w:rsid w:val="00224F98"/>
    <w:rsid w:val="002B72DC"/>
    <w:rsid w:val="002E1C94"/>
    <w:rsid w:val="002E2C7D"/>
    <w:rsid w:val="00311EA7"/>
    <w:rsid w:val="003A69CF"/>
    <w:rsid w:val="003A6E0E"/>
    <w:rsid w:val="00426114"/>
    <w:rsid w:val="00435452"/>
    <w:rsid w:val="00461085"/>
    <w:rsid w:val="00473303"/>
    <w:rsid w:val="00484F14"/>
    <w:rsid w:val="00485A8E"/>
    <w:rsid w:val="004C59FC"/>
    <w:rsid w:val="004D7C48"/>
    <w:rsid w:val="0052098C"/>
    <w:rsid w:val="005324C0"/>
    <w:rsid w:val="0058688D"/>
    <w:rsid w:val="005955FE"/>
    <w:rsid w:val="005B31FA"/>
    <w:rsid w:val="00612538"/>
    <w:rsid w:val="006947D2"/>
    <w:rsid w:val="006E3311"/>
    <w:rsid w:val="006E6D7F"/>
    <w:rsid w:val="007D2DB7"/>
    <w:rsid w:val="00876EE2"/>
    <w:rsid w:val="00876EEB"/>
    <w:rsid w:val="008923A5"/>
    <w:rsid w:val="008A4D5E"/>
    <w:rsid w:val="008D01B1"/>
    <w:rsid w:val="00941DC9"/>
    <w:rsid w:val="00952157"/>
    <w:rsid w:val="009C4127"/>
    <w:rsid w:val="009D2F21"/>
    <w:rsid w:val="00A21F05"/>
    <w:rsid w:val="00A61535"/>
    <w:rsid w:val="00A65C1E"/>
    <w:rsid w:val="00AC041F"/>
    <w:rsid w:val="00AC4AE5"/>
    <w:rsid w:val="00AD7753"/>
    <w:rsid w:val="00B03D0C"/>
    <w:rsid w:val="00B13789"/>
    <w:rsid w:val="00B30A53"/>
    <w:rsid w:val="00B31081"/>
    <w:rsid w:val="00B62AD2"/>
    <w:rsid w:val="00B8419A"/>
    <w:rsid w:val="00BB2972"/>
    <w:rsid w:val="00BB67B0"/>
    <w:rsid w:val="00BC333E"/>
    <w:rsid w:val="00BD4B8A"/>
    <w:rsid w:val="00BE2A12"/>
    <w:rsid w:val="00C15A2A"/>
    <w:rsid w:val="00C40CE5"/>
    <w:rsid w:val="00C90DA6"/>
    <w:rsid w:val="00CF2496"/>
    <w:rsid w:val="00D2184D"/>
    <w:rsid w:val="00D452CF"/>
    <w:rsid w:val="00D740D5"/>
    <w:rsid w:val="00D76178"/>
    <w:rsid w:val="00D81465"/>
    <w:rsid w:val="00DC7298"/>
    <w:rsid w:val="00DE28FA"/>
    <w:rsid w:val="00DE622C"/>
    <w:rsid w:val="00DF507D"/>
    <w:rsid w:val="00E14B11"/>
    <w:rsid w:val="00E15AE1"/>
    <w:rsid w:val="00E259BE"/>
    <w:rsid w:val="00EA5A55"/>
    <w:rsid w:val="00EC0D89"/>
    <w:rsid w:val="00EC678C"/>
    <w:rsid w:val="00ED4BD5"/>
    <w:rsid w:val="00F028F2"/>
    <w:rsid w:val="00F07BE7"/>
    <w:rsid w:val="00F24F7E"/>
    <w:rsid w:val="00F61D7A"/>
    <w:rsid w:val="00F96920"/>
    <w:rsid w:val="00FB170C"/>
    <w:rsid w:val="00FD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6AEA0F-6FEF-4ED5-B765-6A6A2254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  <w:style w:type="character" w:customStyle="1" w:styleId="serp-urlitem">
    <w:name w:val="serp-url__item"/>
    <w:rsid w:val="000D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7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7118-54AC-4A91-B749-FD960141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66</Pages>
  <Words>15505</Words>
  <Characters>88381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Зам</cp:lastModifiedBy>
  <cp:revision>12</cp:revision>
  <dcterms:created xsi:type="dcterms:W3CDTF">2022-10-12T05:31:00Z</dcterms:created>
  <dcterms:modified xsi:type="dcterms:W3CDTF">2022-11-17T05:16:00Z</dcterms:modified>
</cp:coreProperties>
</file>