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1C" w:rsidRDefault="00DC491C" w:rsidP="00DC491C">
      <w:pPr>
        <w:jc w:val="center"/>
      </w:pPr>
      <w:r>
        <w:t>Филиал муниципального автономного дошкольного образовательного учреждения</w:t>
      </w:r>
    </w:p>
    <w:p w:rsidR="00DC491C" w:rsidRDefault="00DC491C" w:rsidP="00DC491C">
      <w:pPr>
        <w:jc w:val="center"/>
      </w:pPr>
      <w:r>
        <w:t>«Детский сад № 70 комбинированного вида»-«Детский сад № 38»</w:t>
      </w:r>
    </w:p>
    <w:p w:rsidR="00DC491C" w:rsidRDefault="00DC491C" w:rsidP="00DC491C">
      <w:pPr>
        <w:jc w:val="center"/>
      </w:pPr>
      <w:r>
        <w:t>Юридический адрес:623104, Свердловская область, г. Первоуральск, проспект Ильича, 22б</w:t>
      </w:r>
    </w:p>
    <w:p w:rsidR="00DC491C" w:rsidRDefault="00DC491C" w:rsidP="00DC491C">
      <w:pPr>
        <w:jc w:val="center"/>
        <w:rPr>
          <w:lang w:val="en-US"/>
        </w:rPr>
      </w:pPr>
      <w:r>
        <w:t>Тел</w:t>
      </w:r>
      <w:r>
        <w:rPr>
          <w:lang w:val="en-US"/>
        </w:rPr>
        <w:t xml:space="preserve">.: 8(3439)66-63-82, E-mail: </w:t>
      </w:r>
      <w:hyperlink r:id="rId8" w:history="1">
        <w:r>
          <w:rPr>
            <w:rStyle w:val="a3"/>
            <w:color w:val="auto"/>
            <w:shd w:val="clear" w:color="auto" w:fill="FFFFFF"/>
            <w:lang w:val="en-US"/>
          </w:rPr>
          <w:t>mkdou70@yandex.ru</w:t>
        </w:r>
      </w:hyperlink>
      <w:r>
        <w:rPr>
          <w:rStyle w:val="serp-urlitem"/>
        </w:rPr>
        <w:t>Сайт</w:t>
      </w:r>
      <w:r>
        <w:rPr>
          <w:rStyle w:val="serp-urlitem"/>
          <w:lang w:val="en-US"/>
        </w:rPr>
        <w:t xml:space="preserve">: </w:t>
      </w:r>
      <w:r>
        <w:rPr>
          <w:lang w:val="en-US"/>
        </w:rPr>
        <w:t>70prv.tvoysadik.ru</w:t>
      </w:r>
    </w:p>
    <w:p w:rsidR="00DC491C" w:rsidRDefault="00DC491C" w:rsidP="00DC491C">
      <w:pPr>
        <w:jc w:val="center"/>
      </w:pPr>
      <w:r>
        <w:t>Фактический адрес:623119, Свердловская область, г. Первоуральск, улица Строителей, 10</w:t>
      </w:r>
    </w:p>
    <w:p w:rsidR="00F07BE7" w:rsidRPr="00DC491C" w:rsidRDefault="00DC491C" w:rsidP="00DC491C">
      <w:pPr>
        <w:pBdr>
          <w:bottom w:val="single" w:sz="4" w:space="1" w:color="auto"/>
        </w:pBdr>
        <w:jc w:val="center"/>
        <w:rPr>
          <w:b/>
          <w:lang w:val="en-US"/>
        </w:rPr>
      </w:pPr>
      <w:r>
        <w:t>Тел</w:t>
      </w:r>
      <w:r>
        <w:rPr>
          <w:lang w:val="en-US"/>
        </w:rPr>
        <w:t xml:space="preserve">.: 8(3439)66-82-26, E-mail: </w:t>
      </w:r>
      <w:r w:rsidRPr="00D95262">
        <w:rPr>
          <w:lang w:val="en-US"/>
        </w:rPr>
        <w:t>detski.sad46@yandex.ru</w:t>
      </w:r>
    </w:p>
    <w:p w:rsidR="00F07BE7" w:rsidRPr="00F07BE7" w:rsidRDefault="00F07BE7" w:rsidP="00F07BE7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XSpec="center" w:tblpY="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19"/>
        <w:gridCol w:w="5529"/>
      </w:tblGrid>
      <w:tr w:rsidR="00F07BE7" w:rsidRPr="007F54DC" w:rsidTr="000D2B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jc w:val="both"/>
            </w:pPr>
            <w:r>
              <w:t>Принято и утверждено: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 xml:space="preserve">на заседании Педагогического совета </w:t>
            </w:r>
            <w:r w:rsidR="000D2BA5">
              <w:t xml:space="preserve"> филиала </w:t>
            </w:r>
            <w:r>
              <w:t>МАДОУ «Детский сад № 70»</w:t>
            </w:r>
            <w:r w:rsidR="000D2BA5">
              <w:t>-«Детский сад № 46»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 </w:t>
            </w:r>
          </w:p>
          <w:p w:rsidR="00F07BE7" w:rsidRDefault="00F07BE7" w:rsidP="00E15AE1">
            <w:pPr>
              <w:tabs>
                <w:tab w:val="left" w:pos="5880"/>
              </w:tabs>
            </w:pPr>
            <w:r>
              <w:rPr>
                <w:sz w:val="22"/>
                <w:szCs w:val="22"/>
              </w:rPr>
              <w:t>«_</w:t>
            </w:r>
            <w:r>
              <w:rPr>
                <w:sz w:val="22"/>
                <w:szCs w:val="22"/>
                <w:u w:val="single"/>
              </w:rPr>
              <w:t>31</w:t>
            </w:r>
            <w:r>
              <w:rPr>
                <w:sz w:val="22"/>
                <w:szCs w:val="22"/>
              </w:rPr>
              <w:t>_»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__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Согласовано: </w:t>
            </w:r>
          </w:p>
          <w:p w:rsidR="00F07BE7" w:rsidRDefault="00F07BE7" w:rsidP="00E15AE1">
            <w:pPr>
              <w:tabs>
                <w:tab w:val="left" w:pos="5880"/>
              </w:tabs>
              <w:ind w:left="33" w:right="176"/>
              <w:jc w:val="both"/>
            </w:pPr>
            <w:r>
              <w:t xml:space="preserve">на заседании Совета </w:t>
            </w:r>
          </w:p>
          <w:p w:rsidR="000D2BA5" w:rsidRDefault="00F07BE7" w:rsidP="000D2BA5">
            <w:pPr>
              <w:tabs>
                <w:tab w:val="left" w:pos="5880"/>
              </w:tabs>
            </w:pPr>
            <w:r>
              <w:t xml:space="preserve">родителей </w:t>
            </w:r>
            <w:r w:rsidR="000D2BA5">
              <w:t xml:space="preserve"> филиала МАДОУ «Детский сад № 70»-«Детский сад № 46»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t>протокол № _</w:t>
            </w:r>
            <w:r w:rsidRPr="00782D67">
              <w:rPr>
                <w:u w:val="single"/>
              </w:rPr>
              <w:t>1</w:t>
            </w:r>
            <w:r>
              <w:t xml:space="preserve">__ 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  <w:r>
              <w:rPr>
                <w:sz w:val="22"/>
                <w:szCs w:val="22"/>
              </w:rPr>
              <w:t>«_31_</w:t>
            </w:r>
            <w:r w:rsidRPr="00CC3CEF">
              <w:rPr>
                <w:sz w:val="22"/>
                <w:szCs w:val="22"/>
              </w:rPr>
              <w:t>» _</w:t>
            </w:r>
            <w:r w:rsidRPr="00831666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>_20</w:t>
            </w:r>
            <w:r>
              <w:rPr>
                <w:sz w:val="22"/>
                <w:szCs w:val="22"/>
                <w:u w:val="single"/>
              </w:rPr>
              <w:t>22</w:t>
            </w:r>
            <w:r w:rsidRPr="00CC3CEF">
              <w:rPr>
                <w:sz w:val="22"/>
                <w:szCs w:val="22"/>
              </w:rPr>
              <w:t>г.</w:t>
            </w:r>
          </w:p>
          <w:p w:rsidR="00F07BE7" w:rsidRDefault="00F07BE7" w:rsidP="00E15AE1">
            <w:pPr>
              <w:tabs>
                <w:tab w:val="left" w:pos="7220"/>
              </w:tabs>
              <w:ind w:left="33" w:right="176"/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>Утверждено: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7F54DC">
              <w:t xml:space="preserve">приказом директора МАДОУ «Детский сад № 70» </w:t>
            </w:r>
          </w:p>
          <w:p w:rsidR="00F07BE7" w:rsidRPr="00416107" w:rsidRDefault="00F07BE7" w:rsidP="00E15AE1">
            <w:r w:rsidRPr="00416107">
              <w:t xml:space="preserve">№ </w:t>
            </w:r>
            <w:r>
              <w:rPr>
                <w:u w:val="single"/>
              </w:rPr>
              <w:t>01-161/2</w:t>
            </w:r>
          </w:p>
          <w:p w:rsidR="00F07BE7" w:rsidRPr="007F54DC" w:rsidRDefault="00F07BE7" w:rsidP="00E15AE1">
            <w:pPr>
              <w:tabs>
                <w:tab w:val="left" w:pos="5880"/>
              </w:tabs>
              <w:jc w:val="both"/>
            </w:pPr>
            <w:r w:rsidRPr="00416107">
              <w:t>от «</w:t>
            </w:r>
            <w:r w:rsidRPr="00416107">
              <w:rPr>
                <w:u w:val="single"/>
              </w:rPr>
              <w:t>31</w:t>
            </w:r>
            <w:r w:rsidRPr="00416107">
              <w:t xml:space="preserve">» </w:t>
            </w:r>
            <w:r w:rsidRPr="00416107">
              <w:rPr>
                <w:u w:val="single"/>
              </w:rPr>
              <w:t>августа</w:t>
            </w:r>
            <w:r w:rsidRPr="00416107">
              <w:t xml:space="preserve"> 20</w:t>
            </w:r>
            <w:r>
              <w:rPr>
                <w:u w:val="single"/>
              </w:rPr>
              <w:t>22</w:t>
            </w:r>
            <w:r w:rsidRPr="00416107">
              <w:t xml:space="preserve"> г.</w:t>
            </w:r>
          </w:p>
        </w:tc>
      </w:tr>
    </w:tbl>
    <w:p w:rsidR="00F07BE7" w:rsidRDefault="00F07BE7" w:rsidP="00F07BE7">
      <w:pPr>
        <w:jc w:val="center"/>
        <w:rPr>
          <w:b/>
        </w:rPr>
      </w:pPr>
    </w:p>
    <w:p w:rsidR="00F07BE7" w:rsidRPr="00A32C1C" w:rsidRDefault="00F07BE7" w:rsidP="00F07BE7">
      <w:pPr>
        <w:rPr>
          <w:i/>
        </w:rPr>
      </w:pPr>
    </w:p>
    <w:p w:rsidR="00E14B11" w:rsidRDefault="00E14B11" w:rsidP="002E2C7D"/>
    <w:p w:rsidR="00E14B11" w:rsidRDefault="00E14B11" w:rsidP="00F07BE7">
      <w:pPr>
        <w:jc w:val="center"/>
      </w:pPr>
    </w:p>
    <w:p w:rsidR="00E14B11" w:rsidRPr="00A32C1C" w:rsidRDefault="00E14B11" w:rsidP="00F07BE7">
      <w:pPr>
        <w:jc w:val="center"/>
      </w:pPr>
    </w:p>
    <w:p w:rsidR="0021250D" w:rsidRDefault="0021250D" w:rsidP="0021250D">
      <w:pPr>
        <w:jc w:val="center"/>
        <w:rPr>
          <w:b/>
        </w:rPr>
      </w:pPr>
      <w:r>
        <w:rPr>
          <w:b/>
        </w:rPr>
        <w:t>ДОПОЛНИТЕЛЬНАЯ</w:t>
      </w:r>
    </w:p>
    <w:p w:rsidR="0021250D" w:rsidRDefault="0021250D" w:rsidP="0021250D">
      <w:pPr>
        <w:jc w:val="center"/>
        <w:rPr>
          <w:b/>
        </w:rPr>
      </w:pPr>
      <w:r>
        <w:rPr>
          <w:b/>
        </w:rPr>
        <w:t xml:space="preserve">ОБЩЕРАЗВИВАЮЩАЯ ПРОГРАММА – </w:t>
      </w:r>
    </w:p>
    <w:p w:rsidR="0021250D" w:rsidRDefault="0021250D" w:rsidP="0021250D">
      <w:pPr>
        <w:jc w:val="center"/>
        <w:rPr>
          <w:b/>
        </w:rPr>
      </w:pPr>
      <w:r>
        <w:rPr>
          <w:b/>
        </w:rPr>
        <w:t xml:space="preserve">ФИЗКУЛЬТУРНО-СПОРТИВНОЙ НАПРАВЛЕННОСТИ </w:t>
      </w:r>
    </w:p>
    <w:p w:rsidR="0021250D" w:rsidRDefault="0021250D" w:rsidP="0021250D">
      <w:pPr>
        <w:jc w:val="center"/>
        <w:rPr>
          <w:b/>
        </w:rPr>
      </w:pPr>
      <w:r>
        <w:rPr>
          <w:b/>
        </w:rPr>
        <w:t>«АКАДЕМИЯ ЗДОРОВЬЯ»</w:t>
      </w:r>
    </w:p>
    <w:p w:rsidR="0021250D" w:rsidRDefault="0021250D" w:rsidP="0021250D">
      <w:pPr>
        <w:jc w:val="center"/>
        <w:rPr>
          <w:b/>
        </w:rPr>
      </w:pPr>
      <w:r>
        <w:t>Срок реализации программы – 3 год</w:t>
      </w:r>
    </w:p>
    <w:p w:rsidR="00F07BE7" w:rsidRPr="00A32C1C" w:rsidRDefault="000D2BA5" w:rsidP="001579FE">
      <w:pPr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8255</wp:posOffset>
            </wp:positionV>
            <wp:extent cx="709930" cy="1224280"/>
            <wp:effectExtent l="0" t="0" r="0" b="0"/>
            <wp:wrapNone/>
            <wp:docPr id="1" name="Рисунок 1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58600" r="60265" b="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C7D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638175" cy="1188720"/>
            <wp:effectExtent l="0" t="0" r="9525" b="0"/>
            <wp:wrapSquare wrapText="bothSides"/>
            <wp:docPr id="4" name="Рисунок 4" descr="C:\Users\User\Desktop\5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54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62" t="7800" r="36865" b="46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2E2C7D" w:rsidRDefault="002E2C7D" w:rsidP="00F07BE7">
      <w:pPr>
        <w:jc w:val="center"/>
      </w:pPr>
    </w:p>
    <w:p w:rsidR="00F07BE7" w:rsidRDefault="002E2C7D" w:rsidP="002E2C7D">
      <w:pPr>
        <w:jc w:val="center"/>
      </w:pPr>
      <w:r>
        <w:t>г</w:t>
      </w:r>
      <w:r w:rsidR="00F07BE7" w:rsidRPr="00A32C1C">
        <w:t xml:space="preserve">. Первоуральск, </w:t>
      </w:r>
      <w:r w:rsidR="00F07BE7">
        <w:t xml:space="preserve">2022 </w:t>
      </w:r>
      <w:r w:rsidR="00F07BE7" w:rsidRPr="00A32C1C">
        <w:t>г.</w:t>
      </w:r>
    </w:p>
    <w:p w:rsidR="001579FE" w:rsidRDefault="001579FE" w:rsidP="002E2C7D">
      <w:pPr>
        <w:jc w:val="center"/>
      </w:pPr>
    </w:p>
    <w:p w:rsidR="001579FE" w:rsidRDefault="001579FE" w:rsidP="002E2C7D">
      <w:pPr>
        <w:jc w:val="center"/>
      </w:pPr>
    </w:p>
    <w:p w:rsidR="00F07BE7" w:rsidRDefault="00F07BE7"/>
    <w:p w:rsidR="001579FE" w:rsidRPr="001579FE" w:rsidRDefault="001579FE" w:rsidP="000F37CE">
      <w:pPr>
        <w:ind w:firstLine="709"/>
        <w:jc w:val="both"/>
        <w:outlineLvl w:val="0"/>
        <w:rPr>
          <w:lang w:eastAsia="en-US"/>
        </w:rPr>
      </w:pPr>
      <w:r w:rsidRPr="001579FE">
        <w:rPr>
          <w:lang w:eastAsia="en-US"/>
        </w:rPr>
        <w:lastRenderedPageBreak/>
        <w:t xml:space="preserve">Дополнительная общеобразовательная программа </w:t>
      </w:r>
      <w:r w:rsidR="00622351">
        <w:rPr>
          <w:lang w:eastAsia="en-US"/>
        </w:rPr>
        <w:t>физкультурно-спортивной направленности «Академия здоровья»</w:t>
      </w:r>
      <w:r w:rsidRPr="001579FE">
        <w:rPr>
          <w:lang w:eastAsia="en-US"/>
        </w:rPr>
        <w:t xml:space="preserve"> для детей дошкольного возраста от 4 до 7(8) лет по корригирующей гимнастике. – г. Первоуральск. – 2022г.</w:t>
      </w:r>
    </w:p>
    <w:p w:rsidR="001579FE" w:rsidRPr="001579FE" w:rsidRDefault="001579FE" w:rsidP="000F37CE">
      <w:pPr>
        <w:ind w:firstLine="709"/>
        <w:jc w:val="both"/>
        <w:rPr>
          <w:lang w:eastAsia="en-US"/>
        </w:rPr>
      </w:pPr>
    </w:p>
    <w:p w:rsidR="001579FE" w:rsidRPr="001579FE" w:rsidRDefault="001579FE" w:rsidP="000F37CE">
      <w:pPr>
        <w:ind w:firstLine="709"/>
        <w:jc w:val="both"/>
        <w:rPr>
          <w:lang w:eastAsia="en-US"/>
        </w:rPr>
      </w:pPr>
      <w:r w:rsidRPr="001579FE">
        <w:rPr>
          <w:lang w:eastAsia="en-US"/>
        </w:rPr>
        <w:t>Составитель: Кожевникова Г.Г., инструктор по дополнительному образованию.</w:t>
      </w:r>
    </w:p>
    <w:p w:rsidR="001579FE" w:rsidRPr="001579FE" w:rsidRDefault="001579FE" w:rsidP="000F37CE">
      <w:pPr>
        <w:ind w:firstLine="709"/>
      </w:pPr>
    </w:p>
    <w:p w:rsidR="001579FE" w:rsidRPr="001579FE" w:rsidRDefault="00622351" w:rsidP="000F37C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Дополнительная общеобразовательная программа физкультурно-спортивной направленности «Академия здоровья» для детей дошкольного возраста от 4 до 7(8) лет по корригирующей гимнастике </w:t>
      </w:r>
      <w:r w:rsidR="001579FE" w:rsidRPr="001579FE">
        <w:rPr>
          <w:lang w:eastAsia="en-US"/>
        </w:rPr>
        <w:t>обеспечивает вариативность образовательного маршрута в соответствии с интересами и способностями воспитанников, направлена на удовлетворение конкретных образовательных потребностей родителей как заказчиков образовательных услуг.</w:t>
      </w:r>
    </w:p>
    <w:p w:rsidR="001579FE" w:rsidRDefault="001579FE" w:rsidP="000F37CE">
      <w:pPr>
        <w:ind w:firstLine="709"/>
      </w:pPr>
    </w:p>
    <w:p w:rsidR="001579FE" w:rsidRPr="001579FE" w:rsidRDefault="00622351" w:rsidP="000F37CE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Дополнительная общеобразовательная программа физкультурно-спортивной направленности «Академия здоровья» для детей дошкольного возраста от 4 до 7(8) лет по корригирующей гимнастике </w:t>
      </w:r>
      <w:r w:rsidR="001579FE" w:rsidRPr="001579FE">
        <w:rPr>
          <w:lang w:eastAsia="en-US"/>
        </w:rPr>
        <w:t xml:space="preserve">разработана с целью приобщения детей к </w:t>
      </w:r>
      <w:r w:rsidR="001579FE">
        <w:rPr>
          <w:lang w:eastAsia="en-US"/>
        </w:rPr>
        <w:t>физической культуре</w:t>
      </w:r>
      <w:r w:rsidR="00C15A2A">
        <w:rPr>
          <w:lang w:eastAsia="en-US"/>
        </w:rPr>
        <w:t xml:space="preserve"> д</w:t>
      </w:r>
      <w:r w:rsidR="001579FE" w:rsidRPr="001579FE">
        <w:rPr>
          <w:lang w:eastAsia="en-US"/>
        </w:rPr>
        <w:t xml:space="preserve">ошкольника посредством </w:t>
      </w:r>
      <w:r w:rsidR="001579FE">
        <w:rPr>
          <w:lang w:eastAsia="en-US"/>
        </w:rPr>
        <w:t>занятий по корригирующей гимнастике</w:t>
      </w:r>
      <w:r w:rsidR="001579FE" w:rsidRPr="001579FE">
        <w:rPr>
          <w:lang w:eastAsia="en-US"/>
        </w:rPr>
        <w:t>.</w:t>
      </w:r>
    </w:p>
    <w:p w:rsidR="001579FE" w:rsidRDefault="001579FE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622351" w:rsidRDefault="00622351"/>
    <w:p w:rsidR="000D2BA5" w:rsidRDefault="000D2BA5"/>
    <w:p w:rsidR="000D2BA5" w:rsidRPr="000D2BA5" w:rsidRDefault="000D2BA5" w:rsidP="000D2BA5">
      <w:pPr>
        <w:jc w:val="center"/>
        <w:rPr>
          <w:b/>
          <w:sz w:val="32"/>
        </w:rPr>
      </w:pPr>
      <w:r w:rsidRPr="000D2BA5">
        <w:rPr>
          <w:b/>
          <w:sz w:val="32"/>
        </w:rPr>
        <w:t>Содержание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  <w:gridCol w:w="992"/>
      </w:tblGrid>
      <w:tr w:rsidR="00C90DA6" w:rsidRPr="00C90DA6" w:rsidTr="00FB170C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C90DA6" w:rsidP="00C90DA6">
            <w:pPr>
              <w:rPr>
                <w:b/>
                <w:caps/>
                <w:lang w:eastAsia="en-US"/>
              </w:rPr>
            </w:pPr>
            <w:r w:rsidRPr="00C15A2A">
              <w:rPr>
                <w:b/>
                <w:bCs/>
                <w:lang w:val="en-US" w:eastAsia="en-US"/>
              </w:rPr>
              <w:lastRenderedPageBreak/>
              <w:t>I</w:t>
            </w:r>
            <w:r w:rsidRPr="00C15A2A">
              <w:rPr>
                <w:b/>
                <w:bCs/>
                <w:lang w:eastAsia="en-US"/>
              </w:rPr>
              <w:t>. ЦЕЛЕВОЙ РАЗДЕЛ</w:t>
            </w:r>
          </w:p>
          <w:p w:rsidR="00C90DA6" w:rsidRPr="00C15A2A" w:rsidRDefault="00C90DA6" w:rsidP="00C90DA6">
            <w:pPr>
              <w:tabs>
                <w:tab w:val="left" w:pos="3540"/>
                <w:tab w:val="left" w:pos="4248"/>
                <w:tab w:val="left" w:pos="5980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 Пояснительная записка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1.1.1. Цели и задачи реали</w:t>
            </w:r>
            <w:r w:rsidRPr="00C15A2A">
              <w:rPr>
                <w:lang w:eastAsia="en-US"/>
              </w:rPr>
              <w:t>зации программы</w:t>
            </w:r>
          </w:p>
          <w:p w:rsidR="00C90DA6" w:rsidRPr="00C15A2A" w:rsidRDefault="00C90DA6" w:rsidP="00C90DA6">
            <w:pPr>
              <w:jc w:val="both"/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1.1.2. Принципы и подходы к ф</w:t>
            </w:r>
            <w:r w:rsidRPr="00C15A2A">
              <w:rPr>
                <w:lang w:eastAsia="en-US"/>
              </w:rPr>
              <w:t xml:space="preserve">ормированию программы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 xml:space="preserve">1.1.3.Значимые характеристики для разработки программы. </w:t>
            </w:r>
          </w:p>
          <w:p w:rsidR="00C90DA6" w:rsidRPr="00C15A2A" w:rsidRDefault="00C90DA6" w:rsidP="00C90DA6">
            <w:pPr>
              <w:jc w:val="both"/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1.2. Планируемые результаты</w:t>
            </w:r>
            <w:r w:rsidRPr="00C15A2A">
              <w:rPr>
                <w:kern w:val="2"/>
                <w:lang w:eastAsia="en-US"/>
              </w:rPr>
              <w:t xml:space="preserve"> освоения </w:t>
            </w:r>
            <w:r w:rsidRPr="00C15A2A">
              <w:rPr>
                <w:lang w:eastAsia="en-US"/>
              </w:rPr>
              <w:t>программы</w:t>
            </w:r>
          </w:p>
          <w:p w:rsidR="00C90DA6" w:rsidRPr="00C15A2A" w:rsidRDefault="00C90DA6" w:rsidP="00C90DA6">
            <w:pPr>
              <w:ind w:right="-1"/>
              <w:rPr>
                <w:lang w:eastAsia="en-US"/>
              </w:rPr>
            </w:pPr>
          </w:p>
          <w:p w:rsidR="00C90DA6" w:rsidRPr="00C15A2A" w:rsidRDefault="00C90DA6" w:rsidP="00C90DA6">
            <w:pPr>
              <w:ind w:right="-1"/>
              <w:rPr>
                <w:rFonts w:eastAsia="Calibri"/>
                <w:lang w:eastAsia="en-US"/>
              </w:rPr>
            </w:pPr>
            <w:r w:rsidRPr="00C15A2A">
              <w:rPr>
                <w:b/>
                <w:lang w:val="en-US" w:eastAsia="en-US"/>
              </w:rPr>
              <w:t>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 xml:space="preserve">СОДЕРЖАТЕЛЬНЫЙ 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 xml:space="preserve">2.1. Описание образовательной деятельности, вариативных форм, способов, методов и средств реализации программы 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lang w:eastAsia="en-US"/>
              </w:rPr>
              <w:t>2.2. Особенности образовательной деятельности разных видов и культурных практик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2.3. Способы и направления поддержки детской инициативы 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lang w:eastAsia="en-US"/>
              </w:rPr>
              <w:t>2.4</w:t>
            </w:r>
            <w:r w:rsidRPr="00C15A2A">
              <w:rPr>
                <w:rFonts w:eastAsia="Calibri"/>
                <w:lang w:eastAsia="en-US"/>
              </w:rPr>
              <w:t xml:space="preserve">.Особенности взаимодействия </w:t>
            </w:r>
            <w:r w:rsidRPr="00C15A2A">
              <w:rPr>
                <w:lang w:eastAsia="en-US"/>
              </w:rPr>
              <w:t xml:space="preserve">педагогического коллектива </w:t>
            </w:r>
            <w:r w:rsidRPr="00C15A2A">
              <w:rPr>
                <w:rFonts w:eastAsia="Calibri"/>
                <w:lang w:eastAsia="en-US"/>
              </w:rPr>
              <w:t>с семьями воспитанников</w:t>
            </w:r>
          </w:p>
          <w:p w:rsidR="00C90DA6" w:rsidRPr="00C15A2A" w:rsidRDefault="00C90DA6" w:rsidP="00C90DA6">
            <w:pPr>
              <w:rPr>
                <w:color w:val="FF0000"/>
                <w:lang w:eastAsia="en-US"/>
              </w:rPr>
            </w:pPr>
          </w:p>
          <w:p w:rsidR="00876EEB" w:rsidRPr="00C15A2A" w:rsidRDefault="00C90DA6" w:rsidP="00C90DA6">
            <w:pPr>
              <w:ind w:right="-1"/>
              <w:rPr>
                <w:b/>
                <w:bCs/>
                <w:lang w:eastAsia="en-US"/>
              </w:rPr>
            </w:pPr>
            <w:r w:rsidRPr="00C15A2A">
              <w:rPr>
                <w:b/>
                <w:lang w:val="en-US" w:eastAsia="en-US"/>
              </w:rPr>
              <w:t>III</w:t>
            </w:r>
            <w:r w:rsidRPr="00C15A2A">
              <w:rPr>
                <w:b/>
                <w:lang w:eastAsia="en-US"/>
              </w:rPr>
              <w:t xml:space="preserve">. </w:t>
            </w:r>
            <w:r w:rsidRPr="00C15A2A">
              <w:rPr>
                <w:rFonts w:eastAsia="Calibri"/>
                <w:b/>
                <w:lang w:eastAsia="en-US"/>
              </w:rPr>
              <w:t>ОРГАНИЗАЦИОННЫЙ</w:t>
            </w:r>
            <w:r w:rsidRPr="00C15A2A">
              <w:rPr>
                <w:b/>
                <w:bCs/>
                <w:lang w:eastAsia="en-US"/>
              </w:rPr>
              <w:t>РАЗДЕЛ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3.1. Описание материально-технического обеспечения программы </w:t>
            </w:r>
          </w:p>
          <w:p w:rsidR="00876EE2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3.2 </w:t>
            </w:r>
            <w:r w:rsidR="00612538" w:rsidRPr="00C15A2A">
              <w:rPr>
                <w:rFonts w:eastAsia="Calibri"/>
                <w:lang w:eastAsia="en-US"/>
              </w:rPr>
              <w:t>Обеспечение методическими материалами и средствами обучения и воспитания</w:t>
            </w:r>
          </w:p>
          <w:p w:rsidR="00876EE2" w:rsidRPr="00C15A2A" w:rsidRDefault="00876EE2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3.3 Кадровые условия</w:t>
            </w:r>
          </w:p>
          <w:p w:rsidR="00C90DA6" w:rsidRPr="00C15A2A" w:rsidRDefault="00C90DA6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</w:t>
            </w:r>
            <w:r w:rsidR="00876EE2" w:rsidRPr="00C15A2A">
              <w:rPr>
                <w:rFonts w:eastAsia="Calibri"/>
                <w:lang w:eastAsia="en-US"/>
              </w:rPr>
              <w:t>4</w:t>
            </w:r>
            <w:r w:rsidRPr="00C15A2A">
              <w:rPr>
                <w:rFonts w:eastAsia="Calibri"/>
                <w:lang w:eastAsia="en-US"/>
              </w:rPr>
              <w:t xml:space="preserve"> Распорядок дня</w:t>
            </w:r>
          </w:p>
          <w:p w:rsidR="00876EEB" w:rsidRPr="00C15A2A" w:rsidRDefault="00876EEB" w:rsidP="00876EEB">
            <w:pPr>
              <w:tabs>
                <w:tab w:val="left" w:pos="6585"/>
              </w:tabs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3.4.1 Учебный план на 2022-2023 учебный год</w:t>
            </w:r>
          </w:p>
          <w:p w:rsidR="00876EEB" w:rsidRPr="00C15A2A" w:rsidRDefault="00876EEB" w:rsidP="00876EEB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 xml:space="preserve">3.4.2 Расписание занятий на 2022-2023 учебный год </w:t>
            </w:r>
          </w:p>
          <w:p w:rsidR="00876EEB" w:rsidRPr="00C15A2A" w:rsidRDefault="00876EEB" w:rsidP="00C90DA6">
            <w:pPr>
              <w:rPr>
                <w:rFonts w:eastAsia="Calibri"/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3.4.3 Календарный учебный график</w:t>
            </w:r>
          </w:p>
          <w:p w:rsidR="00C90DA6" w:rsidRPr="00C15A2A" w:rsidRDefault="00C90DA6" w:rsidP="00C90DA6">
            <w:pPr>
              <w:rPr>
                <w:lang w:eastAsia="en-US"/>
              </w:rPr>
            </w:pPr>
            <w:r w:rsidRPr="00C15A2A">
              <w:rPr>
                <w:rFonts w:eastAsia="Calibri"/>
                <w:lang w:eastAsia="en-US"/>
              </w:rPr>
              <w:t>3.5. Особенности организации развивающей</w:t>
            </w:r>
            <w:r w:rsidRPr="00C15A2A">
              <w:rPr>
                <w:lang w:eastAsia="en-US"/>
              </w:rPr>
              <w:t xml:space="preserve"> предметно-пространственной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DA6" w:rsidRPr="00C15A2A" w:rsidRDefault="000D2BA5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0D2BA5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  <w:p w:rsidR="00876EEB" w:rsidRPr="00C15A2A" w:rsidRDefault="000D2BA5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  <w:p w:rsidR="00876EEB" w:rsidRPr="00C15A2A" w:rsidRDefault="000D2BA5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  <w:p w:rsidR="00876EEB" w:rsidRPr="00C15A2A" w:rsidRDefault="000D2BA5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0D2BA5">
              <w:rPr>
                <w:bCs/>
                <w:lang w:eastAsia="en-US"/>
              </w:rPr>
              <w:t>2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0D2BA5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1</w:t>
            </w:r>
            <w:r w:rsidR="000D2BA5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</w:p>
          <w:p w:rsidR="00876EEB" w:rsidRPr="00C15A2A" w:rsidRDefault="00CC518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  <w:p w:rsidR="00876EEB" w:rsidRPr="00C15A2A" w:rsidRDefault="00CC518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CC5180">
              <w:rPr>
                <w:bCs/>
                <w:lang w:eastAsia="en-US"/>
              </w:rPr>
              <w:t>1</w:t>
            </w:r>
          </w:p>
          <w:p w:rsidR="00876EEB" w:rsidRPr="00C15A2A" w:rsidRDefault="00876EEB" w:rsidP="00C15A2A">
            <w:pPr>
              <w:rPr>
                <w:bCs/>
                <w:lang w:eastAsia="en-US"/>
              </w:rPr>
            </w:pP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CC5180">
              <w:rPr>
                <w:bCs/>
                <w:lang w:eastAsia="en-US"/>
              </w:rPr>
              <w:t>3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CC5180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CC5180">
              <w:rPr>
                <w:bCs/>
                <w:lang w:eastAsia="en-US"/>
              </w:rPr>
              <w:t>4</w:t>
            </w:r>
          </w:p>
          <w:p w:rsidR="00876EEB" w:rsidRPr="00C15A2A" w:rsidRDefault="00876EEB" w:rsidP="00876EEB">
            <w:pPr>
              <w:jc w:val="center"/>
              <w:rPr>
                <w:bCs/>
                <w:lang w:eastAsia="en-US"/>
              </w:rPr>
            </w:pPr>
            <w:r w:rsidRPr="00C15A2A">
              <w:rPr>
                <w:bCs/>
                <w:lang w:eastAsia="en-US"/>
              </w:rPr>
              <w:t>5</w:t>
            </w:r>
            <w:r w:rsidR="00CC5180">
              <w:rPr>
                <w:bCs/>
                <w:lang w:eastAsia="en-US"/>
              </w:rPr>
              <w:t>5</w:t>
            </w:r>
          </w:p>
          <w:p w:rsidR="00876EEB" w:rsidRPr="00C15A2A" w:rsidRDefault="00CC518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</w:t>
            </w:r>
          </w:p>
          <w:p w:rsidR="00876EEB" w:rsidRPr="00C15A2A" w:rsidRDefault="00CC5180" w:rsidP="00876EE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  <w:p w:rsidR="00876EEB" w:rsidRPr="00C15A2A" w:rsidRDefault="00CC5180" w:rsidP="00CC5180">
            <w:pPr>
              <w:tabs>
                <w:tab w:val="left" w:pos="240"/>
                <w:tab w:val="center" w:pos="388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bCs/>
                <w:lang w:eastAsia="en-US"/>
              </w:rPr>
              <w:tab/>
              <w:t>57</w:t>
            </w:r>
          </w:p>
          <w:p w:rsidR="00876EEB" w:rsidRPr="00C90DA6" w:rsidRDefault="00CC5180" w:rsidP="000D2B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58</w:t>
            </w:r>
          </w:p>
        </w:tc>
      </w:tr>
    </w:tbl>
    <w:p w:rsidR="00F07BE7" w:rsidRDefault="00F07BE7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0D2BA5" w:rsidRDefault="000D2BA5"/>
    <w:p w:rsidR="00622351" w:rsidRDefault="00622351"/>
    <w:p w:rsidR="00B62AD2" w:rsidRDefault="00B62AD2"/>
    <w:p w:rsidR="00FB170C" w:rsidRPr="00876EEB" w:rsidRDefault="00FB170C" w:rsidP="00E14B11">
      <w:pPr>
        <w:ind w:firstLine="574"/>
        <w:rPr>
          <w:b/>
          <w:caps/>
          <w:sz w:val="28"/>
          <w:lang w:eastAsia="en-US"/>
        </w:rPr>
      </w:pPr>
      <w:r w:rsidRPr="00876EEB">
        <w:rPr>
          <w:b/>
          <w:bCs/>
          <w:sz w:val="28"/>
          <w:lang w:val="en-US" w:eastAsia="en-US"/>
        </w:rPr>
        <w:lastRenderedPageBreak/>
        <w:t>I</w:t>
      </w:r>
      <w:r w:rsidRPr="00876EEB">
        <w:rPr>
          <w:b/>
          <w:bCs/>
          <w:sz w:val="28"/>
          <w:lang w:eastAsia="en-US"/>
        </w:rPr>
        <w:t>. ЦЕЛЕВОЙ РАЗДЕЛ</w:t>
      </w:r>
    </w:p>
    <w:p w:rsidR="00876EEB" w:rsidRDefault="00876EEB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574"/>
        <w:rPr>
          <w:rFonts w:eastAsia="Calibri"/>
          <w:lang w:eastAsia="en-US"/>
        </w:rPr>
      </w:pPr>
      <w:r>
        <w:rPr>
          <w:rFonts w:eastAsia="Calibri"/>
          <w:lang w:eastAsia="en-US"/>
        </w:rPr>
        <w:t>1.1. Пояснительная записка</w:t>
      </w:r>
    </w:p>
    <w:p w:rsidR="00FB170C" w:rsidRDefault="00FB170C" w:rsidP="00FB170C">
      <w:pPr>
        <w:tabs>
          <w:tab w:val="left" w:pos="3540"/>
          <w:tab w:val="left" w:pos="4248"/>
          <w:tab w:val="left" w:pos="5980"/>
        </w:tabs>
        <w:jc w:val="center"/>
        <w:rPr>
          <w:rFonts w:eastAsia="Calibri"/>
          <w:lang w:eastAsia="en-US"/>
        </w:rPr>
      </w:pPr>
    </w:p>
    <w:p w:rsidR="00FB170C" w:rsidRDefault="00622351" w:rsidP="00E14B11">
      <w:pPr>
        <w:ind w:firstLine="709"/>
        <w:jc w:val="both"/>
      </w:pPr>
      <w:r>
        <w:rPr>
          <w:lang w:eastAsia="en-US"/>
        </w:rPr>
        <w:t xml:space="preserve">Дополнительная общеобразовательная программа физкультурно-спортивной направленности «Академия здоровья» для детей дошкольного возраста от 4 до 7(8) лет по корригирующей гимнастике </w:t>
      </w:r>
      <w:r w:rsidR="00FB170C">
        <w:t>(далее Программа) является нормативно-управленческим документом образовательного учреждения,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особенностей, способностей, интересов и потребностей воспитанников.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Формирование ценностного отношения детей к здоровью и здоровому образу жизни. 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Здоровье </w:t>
      </w:r>
      <w:r>
        <w:t>– великая ценность. Вырастить ребенка сильным, крепким, здоровым, умным – это цель всех родителей и одна из главных задач медиков и педагогов.</w:t>
      </w:r>
    </w:p>
    <w:p w:rsidR="00FB170C" w:rsidRDefault="00FB170C" w:rsidP="00E14B11">
      <w:pPr>
        <w:ind w:firstLine="709"/>
        <w:jc w:val="both"/>
      </w:pPr>
      <w:r>
        <w:rPr>
          <w:b/>
        </w:rPr>
        <w:t>Оздоровление подрастающего поколения</w:t>
      </w:r>
      <w:r>
        <w:t xml:space="preserve"> – одна из приоритетных задач современного образования.</w:t>
      </w:r>
    </w:p>
    <w:p w:rsidR="00FB170C" w:rsidRDefault="00FB170C" w:rsidP="00E14B11">
      <w:pPr>
        <w:ind w:firstLine="709"/>
        <w:jc w:val="both"/>
      </w:pPr>
      <w:r>
        <w:rPr>
          <w:b/>
        </w:rPr>
        <w:t>Коррекция дефектов осанки</w:t>
      </w:r>
      <w:r>
        <w:t xml:space="preserve"> - не только задача физического воспитания, но и важнейший момент первичной и вторичной профилактики ортопедических заболеваний и заболеваний внутренних органов.</w:t>
      </w:r>
    </w:p>
    <w:p w:rsidR="00FB170C" w:rsidRDefault="00FB170C" w:rsidP="00E14B11">
      <w:pPr>
        <w:ind w:firstLine="709"/>
        <w:jc w:val="both"/>
      </w:pPr>
      <w:r>
        <w:t xml:space="preserve">Педиатры отмечают, что одно из первых мест среди всех отклонений в состоянии здоровья детей занимают </w:t>
      </w:r>
      <w:r>
        <w:rPr>
          <w:b/>
        </w:rPr>
        <w:t>нарушения осанки и свода стопы</w:t>
      </w:r>
      <w:r>
        <w:t>.</w:t>
      </w:r>
    </w:p>
    <w:p w:rsidR="00FB170C" w:rsidRDefault="00FB170C" w:rsidP="00E14B11">
      <w:pPr>
        <w:ind w:firstLine="709"/>
        <w:jc w:val="both"/>
      </w:pPr>
      <w:r>
        <w:t>В дошкольном возрасте нарушения осанки, деформации стопы, как правило, имеют функциональный характер и определяются в основном слабостью мышечного тонуса и связочного аппарата.</w:t>
      </w:r>
    </w:p>
    <w:p w:rsidR="00FB170C" w:rsidRDefault="00FB170C" w:rsidP="00E14B11">
      <w:pPr>
        <w:ind w:firstLine="709"/>
        <w:jc w:val="both"/>
      </w:pPr>
      <w:r>
        <w:rPr>
          <w:b/>
        </w:rPr>
        <w:t xml:space="preserve">Осанка </w:t>
      </w:r>
      <w:r>
        <w:t>– это привычное положение туловища в пространстве, поза, обусловленная конституциональными, наследственными факторами, зависящая от тонуса мышц, состояния связочного аппарата, выраженности физиологических изгибов позвоночника.</w:t>
      </w:r>
    </w:p>
    <w:p w:rsidR="00FB170C" w:rsidRDefault="00FB170C" w:rsidP="00E14B11">
      <w:pPr>
        <w:ind w:firstLine="709"/>
        <w:jc w:val="both"/>
      </w:pPr>
      <w:r>
        <w:t xml:space="preserve">На формирование осанки большое влияние оказывает состояние нижних конечностей, в частности плоскостопие. Под </w:t>
      </w:r>
      <w:r>
        <w:rPr>
          <w:b/>
        </w:rPr>
        <w:t xml:space="preserve">плоскостопием </w:t>
      </w:r>
      <w:r>
        <w:t>понимают деформацию, сопровождающуюся уплощением сводов стопы.</w:t>
      </w:r>
    </w:p>
    <w:p w:rsidR="00FB170C" w:rsidRDefault="00FB170C" w:rsidP="00E14B11">
      <w:pPr>
        <w:ind w:firstLine="709"/>
        <w:jc w:val="both"/>
      </w:pPr>
      <w:r>
        <w:rPr>
          <w:b/>
        </w:rPr>
        <w:t>Формирование осанки и свода стопы</w:t>
      </w:r>
      <w:r>
        <w:t xml:space="preserve"> – это процесс продолжительный, требующий систематических занятий.</w:t>
      </w:r>
    </w:p>
    <w:p w:rsidR="00FB170C" w:rsidRDefault="00FB170C" w:rsidP="00E14B11">
      <w:pPr>
        <w:ind w:firstLine="709"/>
        <w:jc w:val="both"/>
      </w:pPr>
      <w:r>
        <w:t>У детей с нарушением осанки снижены физиологические резервы дыхания, кровообращения, нарушены адаптивные реакции. Слабость мышц брюшного пресса приводит к нарушению нормального функционирования других систем организма.</w:t>
      </w:r>
    </w:p>
    <w:p w:rsidR="00FB170C" w:rsidRDefault="00FB170C" w:rsidP="00E14B11">
      <w:pPr>
        <w:ind w:firstLine="709"/>
        <w:jc w:val="both"/>
      </w:pPr>
      <w:r>
        <w:t xml:space="preserve">Чтобы </w:t>
      </w:r>
      <w:r>
        <w:rPr>
          <w:b/>
        </w:rPr>
        <w:t>оздоровительные упражнения</w:t>
      </w:r>
      <w:r>
        <w:t xml:space="preserve"> были эффективны, то есть могли обеспечить ребенку полноценную тренировку, подбирать и выполнять их надо правильно.</w:t>
      </w:r>
    </w:p>
    <w:p w:rsidR="00FB170C" w:rsidRDefault="00FB170C" w:rsidP="00E14B11">
      <w:pPr>
        <w:ind w:firstLine="709"/>
        <w:jc w:val="both"/>
      </w:pPr>
      <w:r>
        <w:t xml:space="preserve">Низкое исходное положение (лежа, сидя, стоя на четвереньках, на коленях) </w:t>
      </w:r>
      <w:r>
        <w:rPr>
          <w:b/>
        </w:rPr>
        <w:t>способствует сохранению правильных изгибов позвоночника и уменьшению нагрузки на позвоночный столб.</w:t>
      </w:r>
    </w:p>
    <w:p w:rsidR="00FB170C" w:rsidRDefault="00FB170C" w:rsidP="00E14B11">
      <w:pPr>
        <w:ind w:firstLine="709"/>
        <w:jc w:val="both"/>
      </w:pPr>
      <w:r>
        <w:t>При выборе упражнений необходимо учитывать уровень физического развития, подготовленность и состояние здоровья ребенка. Объем и интенсивность нагрузки следует увеличивать постепенно. По мере освоения ребенком простых упражнений можно переходить к более сложным.</w:t>
      </w:r>
    </w:p>
    <w:p w:rsidR="00FB170C" w:rsidRDefault="00FB170C" w:rsidP="00E14B11">
      <w:pPr>
        <w:ind w:firstLine="709"/>
        <w:jc w:val="both"/>
      </w:pPr>
      <w:r>
        <w:lastRenderedPageBreak/>
        <w:t xml:space="preserve">Для </w:t>
      </w:r>
      <w:r>
        <w:rPr>
          <w:b/>
        </w:rPr>
        <w:t>формирования правильной осанки</w:t>
      </w:r>
      <w:r>
        <w:t xml:space="preserve"> рекомендуется тренировать выпрямленное положение, прижавшись спиной к полу или стене. При этом сохраняется правильное положение головы, спины, таза, стоп. </w:t>
      </w:r>
      <w:r>
        <w:rPr>
          <w:b/>
        </w:rPr>
        <w:t>Мышечные ощущения при правильном положении тела,</w:t>
      </w:r>
      <w:r>
        <w:t xml:space="preserve"> ребенок должен почувствовать и</w:t>
      </w:r>
      <w:r>
        <w:rPr>
          <w:b/>
        </w:rPr>
        <w:t xml:space="preserve"> запомнить.</w:t>
      </w:r>
    </w:p>
    <w:p w:rsidR="00FB170C" w:rsidRDefault="00FB170C" w:rsidP="00E14B11">
      <w:pPr>
        <w:ind w:firstLine="709"/>
        <w:jc w:val="both"/>
        <w:rPr>
          <w:b/>
        </w:rPr>
      </w:pPr>
    </w:p>
    <w:p w:rsidR="00FB170C" w:rsidRDefault="00FB170C" w:rsidP="00E14B11">
      <w:pPr>
        <w:ind w:firstLine="709"/>
        <w:jc w:val="both"/>
      </w:pPr>
      <w:r>
        <w:rPr>
          <w:b/>
        </w:rPr>
        <w:t>Отличительные особенности программы</w:t>
      </w:r>
    </w:p>
    <w:p w:rsidR="00FB170C" w:rsidRDefault="00FB170C" w:rsidP="00E14B11">
      <w:pPr>
        <w:ind w:firstLine="709"/>
        <w:jc w:val="both"/>
      </w:pPr>
      <w:r>
        <w:rPr>
          <w:b/>
        </w:rPr>
        <w:t>Развитие мышечной выносливости</w:t>
      </w:r>
      <w:r>
        <w:t xml:space="preserve"> решается подбором упражнений для мышц, обеспечивающих длительное удержание тела в вертикальных положениях. Улучшение </w:t>
      </w:r>
      <w:r>
        <w:rPr>
          <w:b/>
        </w:rPr>
        <w:t>статической выносливости</w:t>
      </w:r>
      <w:r>
        <w:t xml:space="preserve"> достигается путем систематических упражнений с увеличением времени периода сокращения мышц. Конечной целью тренировки силы и выносливости мышц туловища является создание так называемого </w:t>
      </w:r>
      <w:r>
        <w:rPr>
          <w:b/>
        </w:rPr>
        <w:t>«мышечного корсета»,</w:t>
      </w:r>
      <w:r>
        <w:t xml:space="preserve"> способного удерживать тело в покое и в движении и являющегося непременным условием </w:t>
      </w:r>
      <w:r>
        <w:rPr>
          <w:b/>
        </w:rPr>
        <w:t>для закрепления правильной осанки</w:t>
      </w:r>
      <w:r>
        <w:t>. Само по себе положение лежа способствует выпрямлению позвоночника, а упражнения в этих положениях еще больше усиливают эффект от применяемых движений.</w:t>
      </w:r>
    </w:p>
    <w:p w:rsidR="00FB170C" w:rsidRDefault="00FB170C" w:rsidP="00E14B11">
      <w:pPr>
        <w:ind w:firstLine="709"/>
        <w:jc w:val="both"/>
        <w:rPr>
          <w:b/>
        </w:rPr>
      </w:pPr>
      <w:r>
        <w:t xml:space="preserve">Статические упражнения должны сочетаться с </w:t>
      </w:r>
      <w:r>
        <w:rPr>
          <w:b/>
        </w:rPr>
        <w:t>динамическими.</w:t>
      </w:r>
      <w:r>
        <w:t xml:space="preserve"> Разнообразные сочетания статических и динамических напряжений – лучшее средство </w:t>
      </w:r>
      <w:r>
        <w:rPr>
          <w:b/>
        </w:rPr>
        <w:t>выработки мышечной выносливости.</w:t>
      </w:r>
    </w:p>
    <w:p w:rsidR="00FB170C" w:rsidRDefault="00FB170C" w:rsidP="00E14B11">
      <w:pPr>
        <w:ind w:firstLine="709"/>
        <w:jc w:val="both"/>
      </w:pPr>
      <w:r>
        <w:t>Корригирующая гимнастика – хорошо продуманная детская физкультура: общеукрепляющая и формирующая жизненно важные навыки, и умения. Это занятия под специально подобранную музыку с использование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движений. Чувство ритма, гибкость и пластичность, внимание и быстроту реакции.</w:t>
      </w:r>
    </w:p>
    <w:p w:rsidR="00FB170C" w:rsidRDefault="00FB170C" w:rsidP="00E14B11">
      <w:pPr>
        <w:tabs>
          <w:tab w:val="left" w:pos="3540"/>
          <w:tab w:val="left" w:pos="4248"/>
          <w:tab w:val="left" w:pos="5980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Цели и задачи реали</w:t>
      </w:r>
      <w:r>
        <w:rPr>
          <w:lang w:eastAsia="en-US"/>
        </w:rPr>
        <w:t>зации программы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EC678C" w:rsidRDefault="00FB170C" w:rsidP="00EC678C">
      <w:pPr>
        <w:ind w:right="113" w:firstLine="567"/>
        <w:jc w:val="both"/>
      </w:pPr>
      <w:r>
        <w:rPr>
          <w:b/>
        </w:rPr>
        <w:t>О</w:t>
      </w:r>
      <w:r w:rsidRPr="00EC678C">
        <w:t>бщ</w:t>
      </w:r>
      <w:r>
        <w:rPr>
          <w:b/>
        </w:rPr>
        <w:t>ая цель программы</w:t>
      </w:r>
      <w:r>
        <w:t xml:space="preserve"> – укрепление здоровья детей и совершенствование их физического развития, с учетом возрас</w:t>
      </w:r>
      <w:r w:rsidR="005324C0">
        <w:t xml:space="preserve">тных и физических особенностей для профилактики и коррекции </w:t>
      </w:r>
      <w:r>
        <w:t>нарушени</w:t>
      </w:r>
      <w:r w:rsidR="005324C0">
        <w:t>й</w:t>
      </w:r>
      <w:r w:rsidR="00A12528">
        <w:t xml:space="preserve"> </w:t>
      </w:r>
      <w:r w:rsidR="005324C0">
        <w:t>опорно-двигательного аппарта</w:t>
      </w:r>
      <w:r w:rsidR="00EC678C">
        <w:t>.</w:t>
      </w:r>
    </w:p>
    <w:p w:rsidR="00EC678C" w:rsidRPr="00EC678C" w:rsidRDefault="00EC678C" w:rsidP="00EC678C">
      <w:pPr>
        <w:ind w:right="113" w:firstLine="567"/>
        <w:jc w:val="both"/>
      </w:pPr>
      <w:r w:rsidRPr="00EC678C">
        <w:rPr>
          <w:b/>
          <w:color w:val="000000"/>
        </w:rPr>
        <w:t>Задачи:</w:t>
      </w:r>
    </w:p>
    <w:p w:rsidR="005324C0" w:rsidRPr="00EC678C" w:rsidRDefault="005324C0" w:rsidP="005324C0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Оздоровительные:</w:t>
      </w:r>
    </w:p>
    <w:p w:rsidR="005324C0" w:rsidRPr="00EC678C" w:rsidRDefault="005324C0" w:rsidP="00EC678C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Осуществлять профилактику и своевременную коррекцию предпатологического и патологического состояния;</w:t>
      </w:r>
    </w:p>
    <w:p w:rsidR="00EC678C" w:rsidRPr="00EC678C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Оказывать общеукрепляющее воздействие и повышать неспецифическую сопротивляемость организма ребенка;</w:t>
      </w:r>
    </w:p>
    <w:p w:rsidR="005324C0" w:rsidRDefault="005324C0" w:rsidP="005324C0">
      <w:pPr>
        <w:pStyle w:val="ae"/>
        <w:numPr>
          <w:ilvl w:val="0"/>
          <w:numId w:val="46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Формировать и закреплять навыки правильной осанки;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мышцу или группу мышц, в зависимости от оздоровительногокурса: икроножную, большеберцовую и мышцы формирующие свод стопы;трапециевид</w:t>
      </w:r>
      <w:r>
        <w:rPr>
          <w:rFonts w:ascii="YS Text" w:hAnsi="YS Text"/>
          <w:color w:val="000000"/>
          <w:sz w:val="23"/>
          <w:szCs w:val="23"/>
        </w:rPr>
        <w:t>ную, широчайшую, брюшной пресс.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Увеличивать подвижность грудной клетки и диафрагмы;</w:t>
      </w:r>
    </w:p>
    <w:p w:rsidR="00A61535" w:rsidRPr="00A61535" w:rsidRDefault="00A61535" w:rsidP="00A61535">
      <w:pPr>
        <w:pStyle w:val="ae"/>
        <w:numPr>
          <w:ilvl w:val="0"/>
          <w:numId w:val="46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A61535">
        <w:rPr>
          <w:rFonts w:ascii="YS Text" w:hAnsi="YS Text"/>
          <w:color w:val="000000"/>
          <w:sz w:val="23"/>
          <w:szCs w:val="23"/>
        </w:rPr>
        <w:t>Укреплять мышечный корсет.</w:t>
      </w:r>
    </w:p>
    <w:p w:rsidR="00EC678C" w:rsidRPr="00EC678C" w:rsidRDefault="005324C0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Образовательные:</w:t>
      </w:r>
    </w:p>
    <w:p w:rsidR="00EC678C" w:rsidRPr="00EC678C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Расширять и обогащатьдвигательный опыт детей;</w:t>
      </w:r>
    </w:p>
    <w:p w:rsidR="00A65C1E" w:rsidRDefault="005324C0" w:rsidP="00EC678C">
      <w:pPr>
        <w:pStyle w:val="ae"/>
        <w:numPr>
          <w:ilvl w:val="0"/>
          <w:numId w:val="47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lastRenderedPageBreak/>
        <w:t>Совершенствовать двигательныеумения и навыки в соответствии свозрастными и индивидуальнымиособенностями детей;</w:t>
      </w:r>
    </w:p>
    <w:p w:rsidR="00EC678C" w:rsidRPr="00A65C1E" w:rsidRDefault="00EC678C" w:rsidP="00A65C1E">
      <w:pPr>
        <w:shd w:val="clear" w:color="auto" w:fill="FFFFFF"/>
        <w:rPr>
          <w:color w:val="000000"/>
        </w:rPr>
      </w:pPr>
      <w:r w:rsidRPr="00A65C1E">
        <w:rPr>
          <w:color w:val="000000"/>
        </w:rPr>
        <w:t>Развивающие: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Реализовать естественную потребность детей в двигательной активности, учитывая гиподинамию, обусловленную неблагоприятными условиями северной климатической зоны;</w:t>
      </w:r>
    </w:p>
    <w:p w:rsidR="00EC678C" w:rsidRPr="00EC678C" w:rsidRDefault="00EC678C" w:rsidP="00EC678C">
      <w:pPr>
        <w:pStyle w:val="ae"/>
        <w:numPr>
          <w:ilvl w:val="0"/>
          <w:numId w:val="48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Развивать физические качества и интеллектуальные способности (мышление, творческое воображение, внимание, восприятие, ориентировку в пространстве).</w:t>
      </w:r>
    </w:p>
    <w:p w:rsidR="00EC678C" w:rsidRPr="00EC678C" w:rsidRDefault="00EC678C" w:rsidP="00EC678C">
      <w:pPr>
        <w:shd w:val="clear" w:color="auto" w:fill="FFFFFF"/>
        <w:rPr>
          <w:color w:val="000000"/>
        </w:rPr>
      </w:pPr>
      <w:r w:rsidRPr="00EC678C">
        <w:rPr>
          <w:color w:val="000000"/>
        </w:rPr>
        <w:t>Воспитательные: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ответственное отношение к собственному здоровью, потребность в ежедневных физических упражнениях;</w:t>
      </w:r>
    </w:p>
    <w:p w:rsidR="00EC678C" w:rsidRPr="00EC678C" w:rsidRDefault="00EC678C" w:rsidP="00EC678C">
      <w:pPr>
        <w:pStyle w:val="ae"/>
        <w:numPr>
          <w:ilvl w:val="0"/>
          <w:numId w:val="49"/>
        </w:numPr>
        <w:shd w:val="clear" w:color="auto" w:fill="FFFFFF"/>
        <w:rPr>
          <w:color w:val="000000"/>
        </w:rPr>
      </w:pPr>
      <w:r w:rsidRPr="00EC678C">
        <w:rPr>
          <w:color w:val="000000"/>
        </w:rPr>
        <w:t>Воспитывать сплоченность в коллективе, доброжелательное отношение друг к другу.</w:t>
      </w:r>
    </w:p>
    <w:p w:rsidR="005324C0" w:rsidRDefault="005324C0" w:rsidP="00FB170C">
      <w:pPr>
        <w:ind w:right="113" w:firstLine="567"/>
        <w:jc w:val="both"/>
        <w:rPr>
          <w:b/>
        </w:rPr>
      </w:pPr>
    </w:p>
    <w:p w:rsidR="005324C0" w:rsidRPr="00DC0A46" w:rsidRDefault="005324C0" w:rsidP="00A65C1E">
      <w:pPr>
        <w:ind w:right="113"/>
        <w:jc w:val="both"/>
        <w:rPr>
          <w:b/>
          <w:sz w:val="2"/>
        </w:rPr>
      </w:pP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Основным средством формирования правильной осанки и свода стопы, а также профилактикой их нарушений являются специальные физические упражнения.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Корригирующая гимнастика</w:t>
      </w:r>
      <w:r>
        <w:t xml:space="preserve"> способствует проведению более тщательной коррекции отклонений в физическом развитии и максимальному приближению физического развития и двигательных умений и навыков каждого ребенка к его возрастной норме.</w:t>
      </w:r>
    </w:p>
    <w:p w:rsidR="00FB170C" w:rsidRPr="00DC0A46" w:rsidRDefault="00FB170C" w:rsidP="00FB170C">
      <w:pPr>
        <w:jc w:val="center"/>
        <w:rPr>
          <w:b/>
          <w:sz w:val="18"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>Формирование осанки</w:t>
      </w:r>
    </w:p>
    <w:p w:rsidR="00FB170C" w:rsidRDefault="00FB170C" w:rsidP="00FB170C">
      <w:pPr>
        <w:ind w:firstLine="567"/>
        <w:jc w:val="both"/>
      </w:pPr>
      <w:r>
        <w:t xml:space="preserve">Несомненно, что гармоничное развитие мышц спины, брюшного пресса, верхних и нижних конечностей в основном обеспечивает удержание тела в вертикальном положении и в какой-то степени способствует сохранению осанки. Но вопрос о правильной осанке не может быть решен только соответствующим </w:t>
      </w:r>
      <w:r>
        <w:rPr>
          <w:b/>
        </w:rPr>
        <w:t>укреплением мускулатуры</w:t>
      </w:r>
      <w:r>
        <w:t xml:space="preserve">. Не меньшее значение имеет еще и </w:t>
      </w:r>
      <w:r>
        <w:rPr>
          <w:b/>
        </w:rPr>
        <w:t>воспитание у детей мышечно-суставных ощущений</w:t>
      </w:r>
      <w:r>
        <w:t xml:space="preserve"> положения тела и отдельных его частей. Следовательно, в процессе формирования правильной осанки задача состоит в освоении умения дифференцировать ощущения положения отдельных частей тела, </w:t>
      </w:r>
      <w:r>
        <w:rPr>
          <w:b/>
        </w:rPr>
        <w:t xml:space="preserve">степень напряжения и расслабления мышц </w:t>
      </w:r>
      <w:r>
        <w:t>в покое и в движении.</w:t>
      </w:r>
    </w:p>
    <w:p w:rsidR="00FB170C" w:rsidRDefault="00FB170C" w:rsidP="00FB170C">
      <w:pPr>
        <w:ind w:firstLine="567"/>
        <w:jc w:val="both"/>
      </w:pPr>
      <w:r>
        <w:rPr>
          <w:b/>
        </w:rPr>
        <w:t>Разгрузка позвоночника</w:t>
      </w:r>
      <w:r>
        <w:t xml:space="preserve"> заключается в освобождении от тяжести туловища, рук и головы, вес которых при вертикальном положении сдавливает межпозвоночные диски. Разгрузка позвоночника от веса собственного тела достигается переводом детей в горизонтальное положение: лежа на животе, спине, на боку, стоя на четвереньках. В этих положениях связочно-мышечная система позвоночного столба находится в состоянии относительного расслабления, и таким образом достигается разгрузка позвоночника.</w:t>
      </w:r>
    </w:p>
    <w:p w:rsidR="00FB170C" w:rsidRDefault="00FB170C" w:rsidP="00FB170C">
      <w:pPr>
        <w:jc w:val="center"/>
        <w:rPr>
          <w:sz w:val="28"/>
          <w:szCs w:val="28"/>
          <w:lang w:eastAsia="en-US"/>
        </w:rPr>
      </w:pPr>
    </w:p>
    <w:p w:rsidR="00FB170C" w:rsidRDefault="00FB170C" w:rsidP="00876EEB">
      <w:pPr>
        <w:pStyle w:val="ae"/>
        <w:numPr>
          <w:ilvl w:val="2"/>
          <w:numId w:val="45"/>
        </w:numPr>
        <w:rPr>
          <w:lang w:eastAsia="en-US"/>
        </w:rPr>
      </w:pPr>
      <w:r w:rsidRPr="00FB170C">
        <w:rPr>
          <w:rFonts w:eastAsia="Calibri"/>
          <w:lang w:eastAsia="en-US"/>
        </w:rPr>
        <w:t>Принципы и подходы к ф</w:t>
      </w:r>
      <w:r>
        <w:rPr>
          <w:lang w:eastAsia="en-US"/>
        </w:rPr>
        <w:t>ормированию программы</w:t>
      </w:r>
    </w:p>
    <w:p w:rsidR="00FB170C" w:rsidRDefault="00FB170C" w:rsidP="00876EEB">
      <w:pPr>
        <w:pStyle w:val="ae"/>
        <w:rPr>
          <w:lang w:eastAsia="en-US"/>
        </w:rPr>
      </w:pPr>
    </w:p>
    <w:p w:rsidR="00FB170C" w:rsidRDefault="00FB170C" w:rsidP="00FB170C">
      <w:pPr>
        <w:autoSpaceDE w:val="0"/>
        <w:autoSpaceDN w:val="0"/>
        <w:adjustRightInd w:val="0"/>
        <w:ind w:firstLine="567"/>
        <w:jc w:val="both"/>
      </w:pPr>
      <w:r>
        <w:t>В данной Программе используются следующие принципы: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-наглядности</w:t>
      </w:r>
      <w:r>
        <w:rPr>
          <w:bCs/>
        </w:rPr>
        <w:t>,</w:t>
      </w:r>
      <w:r>
        <w:t>показ физических упражнений, образный рассказ, подражание, имитация известных детям движений;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-индивидуализации</w:t>
      </w:r>
      <w:r>
        <w:rPr>
          <w:rStyle w:val="c0"/>
          <w:color w:val="000000"/>
        </w:rPr>
        <w:t xml:space="preserve"> в методике и дозировке физических упражнений в зависимости от особенностей заболевания и общего состояния ребенка;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lastRenderedPageBreak/>
        <w:t>-систематичности</w:t>
      </w:r>
      <w:r>
        <w:rPr>
          <w:bCs/>
        </w:rPr>
        <w:t>,</w:t>
      </w:r>
      <w:r>
        <w:t>регулярность занятий, повышение нагрузки, увеличение количества упражнений, усложнение техники их исполнения;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-доступности</w:t>
      </w:r>
      <w:r>
        <w:rPr>
          <w:bCs/>
        </w:rPr>
        <w:t>,</w:t>
      </w:r>
      <w:r>
        <w:t>обучение упражнениям от простого к сложному, от известного к неизвестному, учитывая степень подготовленности ребенка, соответствие содержания возрастным особенностям обучающихся;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rPr>
          <w:bCs/>
          <w:i/>
        </w:rPr>
        <w:t>-сознательности</w:t>
      </w:r>
      <w:r>
        <w:rPr>
          <w:bCs/>
        </w:rPr>
        <w:t>,</w:t>
      </w:r>
      <w:r>
        <w:t>понимание пользы упражнений, потребность их выполнения в домашних условиях;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 xml:space="preserve">-длительности </w:t>
      </w:r>
      <w:r>
        <w:rPr>
          <w:rStyle w:val="c0"/>
          <w:color w:val="000000"/>
        </w:rPr>
        <w:t>применения физических упражнений, поскольку восстановление нарушенных функций возможно лишь при условии длительного и упорного повторения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-разнообразия и новизны</w:t>
      </w:r>
      <w:r>
        <w:rPr>
          <w:rStyle w:val="c0"/>
          <w:color w:val="000000"/>
        </w:rPr>
        <w:t xml:space="preserve"> в подборе и применении физических упражнений: целесообразно через каждые 2 – 3 недели обновлять 20 – 30% упражнений;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i/>
          <w:color w:val="000000"/>
        </w:rPr>
        <w:t xml:space="preserve">-соблюдения </w:t>
      </w:r>
      <w:r>
        <w:rPr>
          <w:rStyle w:val="c0"/>
          <w:bCs/>
          <w:i/>
          <w:color w:val="000000"/>
        </w:rPr>
        <w:t>цикличности</w:t>
      </w:r>
      <w:r>
        <w:rPr>
          <w:rStyle w:val="c0"/>
          <w:color w:val="000000"/>
        </w:rPr>
        <w:t xml:space="preserve"> при выполнении физической нагрузки в соответствии с показаниями: чередование упражнений с отдыхом, упражнения на расслабление;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c0"/>
          <w:color w:val="000000"/>
        </w:rPr>
      </w:pPr>
      <w:r>
        <w:rPr>
          <w:rStyle w:val="c0"/>
          <w:bCs/>
          <w:i/>
          <w:color w:val="000000"/>
        </w:rPr>
        <w:t>-всестороннего воздействия</w:t>
      </w:r>
      <w:r>
        <w:rPr>
          <w:rStyle w:val="c0"/>
          <w:color w:val="000000"/>
        </w:rPr>
        <w:t xml:space="preserve"> на организм ребенка с целью совершенствования механизмов регуляции и адаптации к физическим нагрузкам;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>
        <w:rPr>
          <w:rStyle w:val="c0"/>
          <w:bCs/>
          <w:i/>
          <w:color w:val="000000"/>
        </w:rPr>
        <w:t>-учета возрастных особенностей</w:t>
      </w:r>
      <w:r>
        <w:rPr>
          <w:rStyle w:val="c0"/>
          <w:i/>
          <w:color w:val="000000"/>
        </w:rPr>
        <w:t>.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rPr>
          <w:i/>
        </w:rPr>
      </w:pPr>
      <w:r>
        <w:rPr>
          <w:i/>
        </w:rPr>
        <w:t>Методологические подходы к формированию программы:</w:t>
      </w:r>
    </w:p>
    <w:p w:rsidR="00FB170C" w:rsidRDefault="00FB170C" w:rsidP="00FB170C">
      <w:pPr>
        <w:ind w:firstLine="567"/>
        <w:jc w:val="both"/>
      </w:pPr>
      <w:r>
        <w:t>-</w:t>
      </w:r>
      <w:r>
        <w:rPr>
          <w:i/>
        </w:rPr>
        <w:t>возрастной подход</w:t>
      </w:r>
      <w:r>
        <w:t xml:space="preserve"> к воспитанию и обучению предполагает ориентировку педагога в процессе воспитания и обучения на закономерности развития личности ребенка (физиологические, психические, социальные и др.), а также социально – психологические особенности групп воспитуемых, обусловленных их возрастным составом, что находит отражение в возрастной периодизации развития детей;</w:t>
      </w:r>
    </w:p>
    <w:p w:rsidR="00FB170C" w:rsidRDefault="00FB170C" w:rsidP="00FB170C">
      <w:pPr>
        <w:shd w:val="clear" w:color="auto" w:fill="FFFFFF"/>
        <w:ind w:firstLine="567"/>
        <w:jc w:val="both"/>
      </w:pPr>
      <w:r>
        <w:t>-</w:t>
      </w:r>
      <w:r>
        <w:rPr>
          <w:i/>
        </w:rPr>
        <w:t>индивидуальный подход</w:t>
      </w:r>
      <w:r>
        <w:t xml:space="preserve"> к воспитанию и обучению дошкольника определяется как ком</w:t>
      </w:r>
      <w:r>
        <w:softHyphen/>
        <w:t>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</w:t>
      </w:r>
      <w:r>
        <w:softHyphen/>
        <w:t>вития способностей воспитанников. Он же предусматривает обеспеченность для каждого ре</w:t>
      </w:r>
      <w:r>
        <w:softHyphen/>
        <w:t>бенка сохранения и укрепления здоровья, психического благополучия, полноценного физиче</w:t>
      </w:r>
      <w:r>
        <w:softHyphen/>
        <w:t>ского воспитания. При этом индивидуальный подход предполагает, что педагогический про</w:t>
      </w:r>
      <w:r>
        <w:softHyphen/>
        <w:t>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</w:t>
      </w:r>
      <w:r>
        <w:softHyphen/>
        <w:t>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</w:t>
      </w:r>
      <w:r>
        <w:softHyphen/>
        <w:t>нию к каждому ребенку. Применение индивидуального подхода должно быть свободным от стереотипов восприя</w:t>
      </w:r>
      <w:r>
        <w:softHyphen/>
        <w:t>тия и гибким, способным компенсировать недостатки коллективного, общественного воспи</w:t>
      </w:r>
      <w:r>
        <w:softHyphen/>
        <w:t>тания;</w:t>
      </w:r>
    </w:p>
    <w:p w:rsidR="00FB170C" w:rsidRDefault="00FB170C" w:rsidP="00FB170C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-</w:t>
      </w:r>
      <w:r>
        <w:rPr>
          <w:i/>
        </w:rPr>
        <w:t>личностно-ориентированный подход</w:t>
      </w:r>
      <w:r>
        <w:t xml:space="preserve">,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</w:t>
      </w:r>
      <w:r>
        <w:lastRenderedPageBreak/>
        <w:t>личности, ее интеллектуальной и нравственной свободы, права на уважение. Личностно-ориентированный подход концентрирует внимание педагога на целостности личности ре</w:t>
      </w:r>
      <w:r>
        <w:softHyphen/>
        <w:t xml:space="preserve">бенка и учет его индивидуальных особенностей и способностей. </w:t>
      </w:r>
    </w:p>
    <w:p w:rsidR="00FB170C" w:rsidRDefault="00FB170C" w:rsidP="00FB170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ind w:firstLine="567"/>
        <w:jc w:val="both"/>
      </w:pPr>
      <w:r>
        <w:t>-</w:t>
      </w:r>
      <w:r>
        <w:rPr>
          <w:i/>
        </w:rPr>
        <w:t>личностно-деятельностный подход</w:t>
      </w:r>
      <w:r>
        <w:t xml:space="preserve"> рассматривает развитие в ходе воспитания и обучения как с позиции педагога, так и с позиции ребенка. Педагог видит свою миссию в том, чтобы помочь обучающимся стать людьми: любознательными и пытливыми, знающими и умеющими пополнять знания, думающими, коммуникативными, непредубежденными и обладающими широким кругозором, способными принимать решения и отвечать на вызов, разносторонними, размышляющими и способными к рефлексии;</w:t>
      </w:r>
    </w:p>
    <w:p w:rsidR="00FB170C" w:rsidRDefault="00FB170C" w:rsidP="00A65C1E">
      <w:pPr>
        <w:ind w:firstLine="567"/>
        <w:jc w:val="both"/>
      </w:pPr>
      <w:r>
        <w:t>-</w:t>
      </w:r>
      <w:r>
        <w:rPr>
          <w:i/>
        </w:rPr>
        <w:t>деятельностный подход</w:t>
      </w:r>
      <w:r>
        <w:t xml:space="preserve">, связанный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</w:t>
      </w:r>
      <w:r w:rsidR="00A65C1E">
        <w:t>в образовательную деятельность.</w:t>
      </w:r>
    </w:p>
    <w:p w:rsidR="00FB170C" w:rsidRDefault="00FB170C" w:rsidP="00FB170C"/>
    <w:p w:rsidR="00FB170C" w:rsidRDefault="00FB170C" w:rsidP="00876EEB">
      <w:pPr>
        <w:pStyle w:val="ae"/>
        <w:numPr>
          <w:ilvl w:val="2"/>
          <w:numId w:val="45"/>
        </w:numPr>
        <w:rPr>
          <w:rFonts w:eastAsia="Calibri"/>
          <w:lang w:eastAsia="en-US"/>
        </w:rPr>
      </w:pPr>
      <w:r>
        <w:rPr>
          <w:lang w:eastAsia="en-US"/>
        </w:rPr>
        <w:t>Значимые характеристики для разработки программы.</w:t>
      </w:r>
    </w:p>
    <w:p w:rsidR="00FB170C" w:rsidRDefault="00FB170C" w:rsidP="00FB170C">
      <w:pPr>
        <w:jc w:val="center"/>
        <w:rPr>
          <w:rFonts w:eastAsia="Calibri"/>
          <w:sz w:val="28"/>
          <w:szCs w:val="28"/>
          <w:lang w:eastAsia="en-US"/>
        </w:rPr>
      </w:pPr>
    </w:p>
    <w:p w:rsidR="00FB170C" w:rsidRDefault="00FB170C" w:rsidP="00FB170C">
      <w:pPr>
        <w:ind w:firstLine="567"/>
        <w:jc w:val="both"/>
      </w:pPr>
      <w:r>
        <w:t>Структура корригирующей гимнастики строится с учетом заинтересованности детей и целенаправленной двигательной деятельности. Для этого используется частая смена движений с различной физической нагрузкой, разным темпом, чередованием развлекающих движений, с движениями, требующими физического и умственного напряжения. Все это позволяет сохранить интерес у детей к двигательной деятельности на протяжении всего занятия. Для достижения оптимальных результатов проведения корригирующих гимнастических упражнений следует придерживаться следующего: систематичность, правильность, длительность, беспрерывность.</w:t>
      </w:r>
    </w:p>
    <w:p w:rsidR="00FB170C" w:rsidRDefault="00FB170C" w:rsidP="00FB170C">
      <w:pPr>
        <w:jc w:val="both"/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среднего дошкольного возраста (5-го года жизни)</w:t>
      </w:r>
    </w:p>
    <w:p w:rsidR="00FB170C" w:rsidRDefault="00FB170C" w:rsidP="00FB170C">
      <w:pPr>
        <w:ind w:firstLine="708"/>
        <w:jc w:val="both"/>
      </w:pPr>
      <w:r>
        <w:t>Движение ребенка становится значительно богаче, разнообразнее, так как расширились возможности опорно-двигательного аппарата. Скелет приобрел некоторую прочность в связи с активным процессом окостенения: начинается сокращение костей таза, изгибы позвоночника шейного и грудного отделов вполне отчетливы и определенны. Ребенок гораздо устойчивее в статических позах и в динамике.</w:t>
      </w:r>
    </w:p>
    <w:p w:rsidR="00FB170C" w:rsidRDefault="00FB170C" w:rsidP="00FB170C">
      <w:pPr>
        <w:ind w:firstLine="708"/>
        <w:jc w:val="both"/>
      </w:pPr>
      <w:r>
        <w:t>Под руководством взрослых дети могут дать элементарный анализ движения, выделить в нем несколько характерных особенностей. Более устойчивым становится внимание, двигательная память, мышление, воображение. Дети лучше ориентируются в пространстве и согласовывают свои движения с движениями товарищей.</w:t>
      </w:r>
    </w:p>
    <w:p w:rsidR="00FB170C" w:rsidRDefault="00FB170C" w:rsidP="00FB170C">
      <w:pPr>
        <w:ind w:firstLine="708"/>
        <w:jc w:val="both"/>
      </w:pPr>
      <w:r>
        <w:t>На пятом году жизни в силу наступающей морфофункциональной зрелости центров, регулирующих крупные группы мышц, движения становятся точнее, появляется способность удерживать исходное положение, сохранять направление, амплитуду и темп движений, формируется умение участвовать в играх с ловлей и увертыванием, где результат зависит не только от одного участника, но и от других.</w:t>
      </w:r>
    </w:p>
    <w:p w:rsidR="00FB170C" w:rsidRDefault="00FB170C" w:rsidP="00FB170C">
      <w:pPr>
        <w:jc w:val="center"/>
        <w:rPr>
          <w:b/>
        </w:rPr>
      </w:pPr>
    </w:p>
    <w:p w:rsidR="00A65C1E" w:rsidRDefault="00A65C1E" w:rsidP="00FB170C">
      <w:pPr>
        <w:jc w:val="center"/>
        <w:rPr>
          <w:b/>
        </w:rPr>
      </w:pPr>
    </w:p>
    <w:p w:rsidR="00485A8E" w:rsidRDefault="00485A8E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lastRenderedPageBreak/>
        <w:t xml:space="preserve">Характеристика возрастных возможностей </w:t>
      </w:r>
    </w:p>
    <w:p w:rsidR="00FB170C" w:rsidRDefault="00FB170C" w:rsidP="00FB170C">
      <w:pPr>
        <w:jc w:val="center"/>
        <w:rPr>
          <w:b/>
        </w:rPr>
      </w:pPr>
      <w:r>
        <w:rPr>
          <w:b/>
        </w:rPr>
        <w:t>детей старшего дошкольного возраста (6-7(8)–го года жизни)</w:t>
      </w:r>
    </w:p>
    <w:p w:rsidR="00FB170C" w:rsidRDefault="00FB170C" w:rsidP="00FB170C">
      <w:pPr>
        <w:ind w:firstLine="708"/>
        <w:jc w:val="both"/>
      </w:pPr>
      <w:r>
        <w:t>Позвоночник в основном сформирован, хотя податлив к изменению, поэтому надо следить за осанкой детей. Увеличиваются удельный вес, сила мышц, их функции. На шестом и седьмом году жизни происходит качественный скачок в развитии движений, появляется выразительность, плавность и точность, особенно при выполнении общеразвивающих упражнений. Дети лучше усваивают ритм движения, быстро переключаются с одного темпа на другой. Точнее оценивается пространственное расположение частей тела, предметов. Дети начинают замечать ошибки при выполнении отдельных упражнений, способны на элементарный анализ. Они могут различать в содержании движения не только его основные элементы, но и детали. Начинают осваивать более тонкие движения в действии. В результате успешно осваивают прыжки в длину и высоту с разбега. Они начинают понимать красоту, грациозность движений. Дети почти не допускают ошибок, меньше требуют повторений. Появляется возможность выполнять упражнения в разных вариантах.</w:t>
      </w:r>
    </w:p>
    <w:p w:rsidR="00FB170C" w:rsidRDefault="00FB170C" w:rsidP="00FB170C">
      <w:pPr>
        <w:ind w:firstLine="708"/>
        <w:jc w:val="both"/>
      </w:pPr>
      <w:r>
        <w:t>У детей появляется устойчивый интерес к достижению коллективного результата в командных играх и эстафетах, формируется умение проводить подвижные игры самостоятельно. Физическое и нервное напряжение не должно быть длительным. Поэтому новые упражнения сочетаются с известными, делают между упражнениями паузу для отдыха.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плоскостопия</w:t>
      </w:r>
    </w:p>
    <w:p w:rsidR="00FB170C" w:rsidRDefault="00FB170C" w:rsidP="00FB170C">
      <w:pPr>
        <w:ind w:firstLine="567"/>
        <w:jc w:val="both"/>
      </w:pPr>
      <w:r>
        <w:t>В научной литературе плоскостопие чаще всего рассматривается, как деформация стопы, характеризующая уплощением ее основ. Нередко плоскостопие является одной из причин нарушения осанки.</w:t>
      </w:r>
    </w:p>
    <w:p w:rsidR="00FB170C" w:rsidRDefault="00FB170C" w:rsidP="00FB170C">
      <w:pPr>
        <w:ind w:firstLine="567"/>
        <w:jc w:val="both"/>
      </w:pPr>
      <w:r>
        <w:t>При плоскостопии, сопровождающемся уплощением свода стопы, резко понижается опорная функция ног, изменяется положение таза, становится трудно ходить.</w:t>
      </w:r>
    </w:p>
    <w:p w:rsidR="00FB170C" w:rsidRDefault="00FB170C" w:rsidP="00FB170C">
      <w:pPr>
        <w:ind w:firstLine="567"/>
        <w:jc w:val="both"/>
      </w:pPr>
      <w:r>
        <w:t>Стопа, по данным многих исследований, это сложный сводный орган, выполняющий опорную, локомотивную и амортизационную функции.</w:t>
      </w:r>
    </w:p>
    <w:p w:rsidR="00FB170C" w:rsidRDefault="00FB170C" w:rsidP="00FB170C">
      <w:pPr>
        <w:ind w:firstLine="567"/>
        <w:jc w:val="both"/>
      </w:pPr>
      <w:r>
        <w:t>Она является опорой, фундаментом тела, поэтому естественно, что нарушение этого фундамента обязательно отражается на формировании подрастающего организма.</w:t>
      </w:r>
    </w:p>
    <w:p w:rsidR="00FB170C" w:rsidRDefault="00FB170C" w:rsidP="00FB170C">
      <w:pPr>
        <w:ind w:firstLine="567"/>
        <w:jc w:val="both"/>
      </w:pPr>
      <w:r>
        <w:t>Изменение формы стопы не только вызывает снижение ее функциональных возможностей, но и что особенно важно, изменяет положение таза, позвоночника. Это отрицательно влияет на функцию последнего и, следовательно, на осанку и общее состояние ребенка.</w:t>
      </w:r>
    </w:p>
    <w:p w:rsidR="00FB170C" w:rsidRDefault="00FB170C" w:rsidP="00FB170C">
      <w:pPr>
        <w:ind w:firstLine="567"/>
        <w:jc w:val="both"/>
      </w:pPr>
      <w:r>
        <w:t>С точки зрения специалистов, недостаточное развитие мышц и связок стоп неблагоприятно сказывается на развитии многих движений у детей, приводит к снижению двигательной активности и может стать серьезным препятствием к занятиям многими видами спорта.</w:t>
      </w:r>
    </w:p>
    <w:p w:rsidR="00FB170C" w:rsidRDefault="00FB170C" w:rsidP="00FB170C">
      <w:pPr>
        <w:ind w:firstLine="567"/>
        <w:jc w:val="both"/>
      </w:pPr>
      <w:r>
        <w:t>По форме различают: нормальную (сводчатую), уплощенную плоскость стопы. Различают поперечное и продольное плоскостопие, возможно сочетание обеих форм.</w:t>
      </w:r>
    </w:p>
    <w:p w:rsidR="00FB170C" w:rsidRDefault="00FB170C" w:rsidP="00FB170C">
      <w:pPr>
        <w:ind w:firstLine="567"/>
        <w:jc w:val="both"/>
      </w:pPr>
      <w:r>
        <w:t xml:space="preserve">При поперечном плоскостопии уплощается поперечный свод стопы, ее передний отдел опирается на головки всех пяти плюсневых костей, а не на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IV</w:t>
      </w:r>
      <w:r>
        <w:t xml:space="preserve"> как это бывает в норме.</w:t>
      </w:r>
    </w:p>
    <w:p w:rsidR="00FB170C" w:rsidRDefault="00FB170C" w:rsidP="00FB170C">
      <w:pPr>
        <w:ind w:firstLine="567"/>
        <w:jc w:val="both"/>
      </w:pPr>
      <w:r>
        <w:t>При продолжительном плоскостопии уплощен продольный свод и стопа соприкасается с полом почти всей площадью подошвы.</w:t>
      </w:r>
    </w:p>
    <w:p w:rsidR="00FB170C" w:rsidRDefault="00FB170C" w:rsidP="00FB170C">
      <w:pPr>
        <w:ind w:firstLine="567"/>
        <w:jc w:val="both"/>
      </w:pPr>
      <w:r>
        <w:t>Плоская стопа характеризуется опусканием ее продольного и поперечного свода, а в дальнейшем появляются тягостные симптомы: быстрая утомляемость, боли при ходьбе и стоянии.</w:t>
      </w:r>
    </w:p>
    <w:p w:rsidR="00FB170C" w:rsidRDefault="00FB170C" w:rsidP="00FB170C">
      <w:pPr>
        <w:ind w:firstLine="567"/>
        <w:jc w:val="both"/>
      </w:pPr>
      <w:r>
        <w:lastRenderedPageBreak/>
        <w:t>Плоскостопие может быть врожденным, встречается крайне редко, и приобретенным.</w:t>
      </w:r>
    </w:p>
    <w:p w:rsidR="00FB170C" w:rsidRDefault="00FB170C" w:rsidP="00FB170C">
      <w:pPr>
        <w:ind w:firstLine="567"/>
        <w:jc w:val="both"/>
      </w:pPr>
      <w:r>
        <w:t>Наиболее частыми причинами плоскостопия являются: слабость мышечно-связочного аппарата стопы (например, в результате рахита или чрезмерных нагрузок), ношение неправильно подобранной обуви, косолапость, травмы стопы, голеностопного сустава, лодыжки, а также параличи нижних конечностей.</w:t>
      </w:r>
    </w:p>
    <w:p w:rsidR="00FB170C" w:rsidRDefault="00FB170C" w:rsidP="00FB170C">
      <w:pPr>
        <w:ind w:firstLine="567"/>
        <w:jc w:val="both"/>
      </w:pPr>
      <w:r>
        <w:t>Наиболее ранние признаки плоскостопия: быстрая утомляемость ног, ноющие боли при ходьбе, а в дальнейшем и при стоянии, боли в стопе, мышцах голени и бедра, пояснице. К вечеру может появиться отек стопы, исчезающий за ночь. Детская стопа, по сравнению со взрослой, коротка, широка, а в пяточной области сужена. Пальцы расходятся, в то время как у взрослых они плотно прилегают друг к другу. У детей на подошве сильно развита подкожная клетчатка, заполняющая своды стоп, это нередко приводит к диагностическим ошибкам.</w:t>
      </w:r>
    </w:p>
    <w:p w:rsidR="00FB170C" w:rsidRDefault="00FB170C" w:rsidP="00FB170C">
      <w:pPr>
        <w:ind w:firstLine="567"/>
        <w:jc w:val="both"/>
      </w:pPr>
      <w:r>
        <w:t>Объем движения детской стопы больше, чем взрослой, в следствии значительной эластичности мышечно-связочного аппарата. Поэтому детская стопа менее приспособлена к статическим нагрузкам: прыжкам, соскокам с высоких снарядов. Стопы быстро утомляются и легко подвергаются деформации. При нагрузке своды стоп несколько уплотняются, но по окончании ее тотчас же, с помощью активного сокращения мышц, возвращаются в исходное положение.</w:t>
      </w:r>
    </w:p>
    <w:p w:rsidR="00FB170C" w:rsidRDefault="00FB170C" w:rsidP="00FB170C">
      <w:pPr>
        <w:ind w:firstLine="567"/>
        <w:jc w:val="both"/>
      </w:pPr>
      <w:r>
        <w:t>Успешная профилактика и коррекция плоскостопия возможны на основе комплексного использования всех средств физического воспитания: специальные комплексы упражнений, направленные на укрепление мышц стопы и голени, формирование сводов стопы.</w:t>
      </w:r>
    </w:p>
    <w:p w:rsidR="00FB170C" w:rsidRDefault="00FB170C" w:rsidP="00FB170C">
      <w:pPr>
        <w:ind w:firstLine="567"/>
        <w:jc w:val="both"/>
      </w:pPr>
      <w:r>
        <w:t>Работа по профилактике и коррекции плоскостопии должна осуществляться систематически.</w:t>
      </w:r>
    </w:p>
    <w:p w:rsidR="00FB170C" w:rsidRDefault="00FB170C" w:rsidP="00FB170C">
      <w:pPr>
        <w:ind w:firstLine="567"/>
        <w:jc w:val="both"/>
      </w:pPr>
      <w:r>
        <w:t>В процессе профилактики плоскостопии у детей необходимо:</w:t>
      </w:r>
    </w:p>
    <w:p w:rsidR="00FB170C" w:rsidRDefault="00FB170C" w:rsidP="00FB170C">
      <w:pPr>
        <w:jc w:val="both"/>
      </w:pPr>
      <w:r>
        <w:t>-следить за осанкой;</w:t>
      </w:r>
    </w:p>
    <w:p w:rsidR="00FB170C" w:rsidRDefault="00FB170C" w:rsidP="00FB170C">
      <w:pPr>
        <w:jc w:val="both"/>
      </w:pPr>
      <w:r>
        <w:t>-обращать внимание на то, чтобы они всегда держали корпус и голову прямо;</w:t>
      </w:r>
    </w:p>
    <w:p w:rsidR="00FB170C" w:rsidRDefault="00FB170C" w:rsidP="00FB170C">
      <w:pPr>
        <w:jc w:val="both"/>
      </w:pPr>
      <w:r>
        <w:t>-не разводили широко носки ног при ходьбе.</w:t>
      </w:r>
    </w:p>
    <w:p w:rsidR="00FB170C" w:rsidRDefault="00FB170C" w:rsidP="00FB170C">
      <w:pPr>
        <w:jc w:val="both"/>
      </w:pPr>
      <w:r>
        <w:t>-ежедневная гимнастика;</w:t>
      </w:r>
    </w:p>
    <w:p w:rsidR="00FB170C" w:rsidRDefault="00FB170C" w:rsidP="00FB170C">
      <w:pPr>
        <w:jc w:val="both"/>
      </w:pPr>
      <w:r>
        <w:t>-ходьба босиком в теплое время года по неровной почве. Это вызывает защитный рефлекс «щадящий» свод стопы, препятствующий появлению плоскостопия.</w:t>
      </w:r>
    </w:p>
    <w:p w:rsidR="00FB170C" w:rsidRDefault="00FB170C" w:rsidP="00FB170C">
      <w:pPr>
        <w:ind w:firstLine="567"/>
        <w:jc w:val="both"/>
        <w:rPr>
          <w:b/>
        </w:rPr>
      </w:pPr>
      <w:r>
        <w:rPr>
          <w:b/>
        </w:rPr>
        <w:t>Характеристика осанки</w:t>
      </w:r>
    </w:p>
    <w:p w:rsidR="00FB170C" w:rsidRDefault="00FB170C" w:rsidP="00FB170C">
      <w:pPr>
        <w:ind w:firstLine="567"/>
        <w:jc w:val="both"/>
      </w:pPr>
      <w:r>
        <w:t>Осанка – привычное положение тела человека во время движения и покоя. Формируется с самого раннего детства в процессе роста, развития и воспитания. Это привычная поза человека, которая зависит от формы позвоночника и развития мускулатуры – опорного корсета.</w:t>
      </w:r>
    </w:p>
    <w:p w:rsidR="00FB170C" w:rsidRDefault="00FB170C" w:rsidP="00FB170C">
      <w:pPr>
        <w:ind w:firstLine="567"/>
        <w:jc w:val="both"/>
      </w:pPr>
      <w:r>
        <w:t>Различают осанку правильную, сутулую, лордотическую (круглая спина), выпрямленную (плоская спина), а также ассиметричную.</w:t>
      </w:r>
    </w:p>
    <w:p w:rsidR="00FB170C" w:rsidRDefault="00FB170C" w:rsidP="00FB170C">
      <w:pPr>
        <w:ind w:firstLine="567"/>
        <w:jc w:val="both"/>
      </w:pPr>
      <w:r>
        <w:t>Нарушение осанки возникает и прогрессирует чаще всего в связи со снижением двигательной активности в период интенсивного роста ребенка.</w:t>
      </w:r>
    </w:p>
    <w:p w:rsidR="00FB170C" w:rsidRDefault="00FB170C" w:rsidP="00FB170C">
      <w:pPr>
        <w:ind w:firstLine="567"/>
        <w:jc w:val="both"/>
      </w:pPr>
      <w:r>
        <w:t>Сколиоз – это боковое искривление позвоночника. При сколиозе, ладе в начальной стадии, имеется деформация позвоночника.</w:t>
      </w:r>
    </w:p>
    <w:p w:rsidR="00FB170C" w:rsidRDefault="00FB170C" w:rsidP="00FB170C">
      <w:pPr>
        <w:ind w:firstLine="567"/>
        <w:jc w:val="both"/>
      </w:pPr>
      <w:r>
        <w:t>Позвоночник – это одна из наиболее важных частей тела.</w:t>
      </w:r>
    </w:p>
    <w:p w:rsidR="00FB170C" w:rsidRDefault="00FB170C" w:rsidP="00FB170C">
      <w:pPr>
        <w:ind w:firstLine="567"/>
        <w:jc w:val="both"/>
      </w:pPr>
      <w:r>
        <w:t>Основные функции: опора, защита спинного мозга, амортизация толчков и сотрясений, обеспечиваются благодаря прочности, эластичности и подвижности позвоночника.</w:t>
      </w:r>
    </w:p>
    <w:p w:rsidR="00FB170C" w:rsidRDefault="00FB170C" w:rsidP="00FB170C">
      <w:pPr>
        <w:ind w:firstLine="567"/>
        <w:jc w:val="both"/>
      </w:pPr>
      <w:r>
        <w:t>Таким образом, для решения поставленных задач, разработаны комплексы по формированию правильной осанки.</w:t>
      </w:r>
    </w:p>
    <w:p w:rsidR="00FB170C" w:rsidRDefault="00FB170C" w:rsidP="00FB170C">
      <w:pPr>
        <w:ind w:firstLine="567"/>
        <w:jc w:val="both"/>
      </w:pPr>
      <w:r>
        <w:lastRenderedPageBreak/>
        <w:t>-Профилактика заболеваний бронхо-легочной системы у детей.</w:t>
      </w:r>
    </w:p>
    <w:p w:rsidR="00FB170C" w:rsidRDefault="00FB170C" w:rsidP="00FB170C">
      <w:pPr>
        <w:jc w:val="center"/>
      </w:pPr>
    </w:p>
    <w:p w:rsidR="00FB170C" w:rsidRPr="00A65C1E" w:rsidRDefault="00FB170C" w:rsidP="00FB170C">
      <w:pPr>
        <w:jc w:val="center"/>
        <w:rPr>
          <w:b/>
        </w:rPr>
      </w:pPr>
      <w:r w:rsidRPr="00A65C1E">
        <w:rPr>
          <w:b/>
        </w:rPr>
        <w:t xml:space="preserve">Характеристика контингента воспитанников </w:t>
      </w:r>
    </w:p>
    <w:p w:rsidR="00FB170C" w:rsidRPr="00A65C1E" w:rsidRDefault="00321EA2" w:rsidP="00FB170C">
      <w:pPr>
        <w:jc w:val="center"/>
        <w:rPr>
          <w:b/>
        </w:rPr>
      </w:pPr>
      <w:r>
        <w:rPr>
          <w:b/>
        </w:rPr>
        <w:t xml:space="preserve">Филиала </w:t>
      </w:r>
      <w:r w:rsidR="00FB170C" w:rsidRPr="00A65C1E">
        <w:rPr>
          <w:b/>
        </w:rPr>
        <w:t>МАДОУ «Детский сад № 70»</w:t>
      </w:r>
      <w:r>
        <w:rPr>
          <w:b/>
        </w:rPr>
        <w:t xml:space="preserve"> - «Детский сад №46»</w:t>
      </w:r>
    </w:p>
    <w:p w:rsidR="00FB170C" w:rsidRDefault="00FB170C" w:rsidP="00FB170C">
      <w:pPr>
        <w:ind w:firstLine="567"/>
        <w:jc w:val="both"/>
      </w:pPr>
      <w:r w:rsidRPr="00A65C1E">
        <w:t>В</w:t>
      </w:r>
      <w:r w:rsidR="00CD250C">
        <w:t xml:space="preserve"> филиале </w:t>
      </w:r>
      <w:r w:rsidRPr="00A65C1E">
        <w:t xml:space="preserve"> МАДОУ</w:t>
      </w:r>
      <w:r w:rsidR="00CD250C">
        <w:t xml:space="preserve"> «Детский сад № 70»-«Детский сад № 46» </w:t>
      </w:r>
      <w:r w:rsidRPr="00A65C1E">
        <w:t xml:space="preserve"> функционирует 6 групп. Общее количество воспитанников – 128.</w:t>
      </w:r>
      <w:r>
        <w:t xml:space="preserve">  Из них курс корригирующей гимнастики осваивает 36 воспитанников (средняя, старшая, подготовительная группы).</w:t>
      </w:r>
    </w:p>
    <w:p w:rsidR="00FB170C" w:rsidRDefault="00FB170C" w:rsidP="00FB170C">
      <w:pPr>
        <w:ind w:firstLine="567"/>
        <w:jc w:val="both"/>
      </w:pPr>
      <w:r>
        <w:t xml:space="preserve">Периодичность занятий – 2 раза в неделю. </w:t>
      </w:r>
    </w:p>
    <w:p w:rsidR="00FB170C" w:rsidRDefault="00FB170C" w:rsidP="00FB170C">
      <w:pPr>
        <w:ind w:firstLine="567"/>
        <w:jc w:val="both"/>
      </w:pPr>
      <w:r>
        <w:t>Группы формируются по возрасту: 4-5 лет – младший возраст, 6-7 лет – старший возраст.</w:t>
      </w:r>
    </w:p>
    <w:p w:rsidR="00FB170C" w:rsidRDefault="00FB170C" w:rsidP="00FB170C">
      <w:pPr>
        <w:ind w:firstLine="567"/>
        <w:jc w:val="both"/>
      </w:pPr>
      <w:r>
        <w:t>Работа с группой корригирующей гимнастики представляет собой комплексную систему физического воспитания и оздоровления детей с нарушениями опорно-двигательного аппарата.</w:t>
      </w:r>
    </w:p>
    <w:p w:rsidR="00FB170C" w:rsidRDefault="00FB170C" w:rsidP="00FB170C">
      <w:pPr>
        <w:ind w:firstLine="709"/>
        <w:jc w:val="both"/>
      </w:pPr>
      <w:r>
        <w:rPr>
          <w:b/>
        </w:rPr>
        <w:t>Курс корригирующей гимнастики делится на 3 периода</w:t>
      </w:r>
      <w:r>
        <w:t xml:space="preserve">. В подготовительном периоде используются знакомые упражнения с малым и средним количеством повторений. В это время создается зрительное восприятие правильной осанки и мысленное ее представление, повышается уровень общей физической подготовленности. </w:t>
      </w:r>
    </w:p>
    <w:p w:rsidR="00FB170C" w:rsidRDefault="00FB170C" w:rsidP="00FB170C">
      <w:pPr>
        <w:ind w:firstLine="709"/>
        <w:jc w:val="both"/>
      </w:pPr>
      <w:r>
        <w:rPr>
          <w:b/>
        </w:rPr>
        <w:t>Основной и заключительный</w:t>
      </w:r>
      <w:r>
        <w:t xml:space="preserve"> периоды направлены на совершенствование навыка правильной осанки в усложненных вариантах выполнения упражнений.</w:t>
      </w:r>
    </w:p>
    <w:p w:rsidR="00FB170C" w:rsidRDefault="00FB170C" w:rsidP="00FB170C">
      <w:pPr>
        <w:ind w:firstLine="709"/>
        <w:jc w:val="both"/>
      </w:pPr>
      <w:r>
        <w:t>Занятия корригирующей гимнастики проводятся по разработанным комплексам специальных упражнений по профилактике нарушений осанки и плоскостопия, дыхательной системы, комплексы с использованием мячей-массажеров, с большими коррекционными мячами, палками, массажными дорожками, гимнастическими скамейками.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Подвижные игры </w:t>
      </w:r>
      <w:r>
        <w:t>– наиболее доступный и эффективный метод, дающий возможность воздействовать на ребенка при его непосредственной активной помощи. Благодаря играм обыденное становится необычным, а потому особенно привлекательным</w:t>
      </w:r>
      <w:r>
        <w:rPr>
          <w:b/>
        </w:rPr>
        <w:t>. Важнейший результат игры – радость и эмоциональный подъем.</w:t>
      </w:r>
    </w:p>
    <w:p w:rsidR="00FB170C" w:rsidRDefault="00FB170C" w:rsidP="00FB170C">
      <w:pPr>
        <w:ind w:firstLine="708"/>
        <w:jc w:val="both"/>
      </w:pPr>
      <w:r>
        <w:t xml:space="preserve">Благодаря этому подвижные игры </w:t>
      </w:r>
      <w:r>
        <w:rPr>
          <w:b/>
        </w:rPr>
        <w:t>способствуют</w:t>
      </w:r>
      <w:r>
        <w:t xml:space="preserve"> всестороннему, гармоничному </w:t>
      </w:r>
      <w:r>
        <w:rPr>
          <w:b/>
        </w:rPr>
        <w:t>физическому и умственному развитию</w:t>
      </w:r>
      <w:r>
        <w:t xml:space="preserve"> детей, воспитанию у них волевых качеств, координации движений, ловкости и других важных умений.</w:t>
      </w:r>
    </w:p>
    <w:p w:rsidR="00FB170C" w:rsidRDefault="00FB170C" w:rsidP="00FB170C">
      <w:pPr>
        <w:ind w:firstLine="708"/>
        <w:jc w:val="both"/>
      </w:pPr>
      <w:r>
        <w:t xml:space="preserve">В игровой деятельности детей объективно сочетаются </w:t>
      </w:r>
      <w:r>
        <w:rPr>
          <w:b/>
        </w:rPr>
        <w:t>два важных фактора</w:t>
      </w:r>
      <w:r>
        <w:t xml:space="preserve"> – с одной стороны, дети включаются в двигательную активность, </w:t>
      </w:r>
      <w:r>
        <w:rPr>
          <w:b/>
        </w:rPr>
        <w:t>развиваются физически</w:t>
      </w:r>
      <w:r>
        <w:t xml:space="preserve">, с другой – получают моральное, </w:t>
      </w:r>
      <w:r>
        <w:rPr>
          <w:b/>
        </w:rPr>
        <w:t xml:space="preserve">эмоциональное </w:t>
      </w:r>
      <w:r>
        <w:t xml:space="preserve">и </w:t>
      </w:r>
      <w:r>
        <w:rPr>
          <w:b/>
        </w:rPr>
        <w:t>эстетическое удовлетворение</w:t>
      </w:r>
      <w:r>
        <w:t xml:space="preserve"> от этой деятельности.</w:t>
      </w:r>
    </w:p>
    <w:p w:rsidR="00FB170C" w:rsidRDefault="00FB170C" w:rsidP="00FB170C">
      <w:pPr>
        <w:ind w:firstLine="709"/>
        <w:jc w:val="both"/>
      </w:pPr>
      <w:r>
        <w:t>Занятия проводятся: два раза в неделю, во второй половине дня. Длительность занятий зависит от возраста: средняя группа – 20 минут, старшая группа – 25 минут, подготовительная группа – 30 минут.</w:t>
      </w:r>
    </w:p>
    <w:p w:rsidR="00FB170C" w:rsidRDefault="00FB170C" w:rsidP="00FB170C">
      <w:pPr>
        <w:ind w:firstLine="709"/>
        <w:jc w:val="both"/>
      </w:pPr>
    </w:p>
    <w:p w:rsidR="000D2BA5" w:rsidRDefault="000D2BA5" w:rsidP="00FB170C">
      <w:pPr>
        <w:jc w:val="center"/>
        <w:rPr>
          <w:b/>
        </w:rPr>
      </w:pPr>
    </w:p>
    <w:p w:rsidR="00DC0A46" w:rsidRDefault="00DC0A46" w:rsidP="00FB170C">
      <w:pPr>
        <w:jc w:val="center"/>
        <w:rPr>
          <w:b/>
        </w:rPr>
      </w:pPr>
    </w:p>
    <w:p w:rsidR="00DC0A46" w:rsidRDefault="00DC0A46" w:rsidP="00FB170C">
      <w:pPr>
        <w:jc w:val="center"/>
        <w:rPr>
          <w:b/>
        </w:rPr>
      </w:pPr>
    </w:p>
    <w:p w:rsidR="00DC0A46" w:rsidRDefault="00DC0A46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  <w:r>
        <w:rPr>
          <w:b/>
        </w:rPr>
        <w:lastRenderedPageBreak/>
        <w:t>Развивающее оценивание качества образовательной деятельности</w:t>
      </w:r>
    </w:p>
    <w:p w:rsidR="00FB170C" w:rsidRDefault="00FB170C" w:rsidP="00FB170C">
      <w:pPr>
        <w:rPr>
          <w:b/>
        </w:rPr>
      </w:pPr>
    </w:p>
    <w:p w:rsidR="00FB170C" w:rsidRDefault="00FB170C" w:rsidP="00FB170C">
      <w:pPr>
        <w:ind w:firstLine="567"/>
        <w:jc w:val="center"/>
        <w:rPr>
          <w:b/>
        </w:rPr>
      </w:pPr>
      <w:r>
        <w:rPr>
          <w:b/>
        </w:rPr>
        <w:t>Способы определения результативности</w:t>
      </w:r>
    </w:p>
    <w:p w:rsidR="00FB170C" w:rsidRDefault="00FB170C" w:rsidP="00FB170C">
      <w:pPr>
        <w:ind w:firstLine="567"/>
        <w:jc w:val="both"/>
      </w:pPr>
      <w:r>
        <w:t xml:space="preserve">На первом занятии, в середине курса и последнем занятии </w:t>
      </w:r>
      <w:r>
        <w:rPr>
          <w:b/>
        </w:rPr>
        <w:t>проводится мониторинг</w:t>
      </w:r>
      <w:r>
        <w:t>, он включает в себя следующие упражнения: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ПП </w:t>
      </w:r>
      <w:r>
        <w:t>– подвижность позвоночника. Норма – при наклоне вперед, достать до пола пальцами рук, не сгибая ноги в коленях.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ДП </w:t>
      </w:r>
      <w:r>
        <w:t>– дыхательная пауза. После умеренного вдоха, выдох со звуком «м-м-м». Норма &gt;</w:t>
      </w:r>
      <w:smartTag w:uri="urn:schemas-microsoft-com:office:smarttags" w:element="metricconverter">
        <w:smartTagPr>
          <w:attr w:name="ProductID" w:val="10”"/>
        </w:smartTagPr>
        <w:r>
          <w:t>10”</w:t>
        </w:r>
      </w:smartTag>
      <w:r>
        <w:t xml:space="preserve"> (для детей 6-7 лет), &gt;</w:t>
      </w:r>
      <w:smartTag w:uri="urn:schemas-microsoft-com:office:smarttags" w:element="metricconverter">
        <w:smartTagPr>
          <w:attr w:name="ProductID" w:val="8”"/>
        </w:smartTagPr>
        <w:r>
          <w:t>8”</w:t>
        </w:r>
      </w:smartTag>
      <w:r>
        <w:t xml:space="preserve"> (для детей 4-5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ВМЖ</w:t>
      </w:r>
      <w:r>
        <w:t xml:space="preserve"> – выносливость мышц живота. Лежа на спине, руки за головой – поднять и удерживать прямые ноги на уровне 45 градусов. Норма &gt;</w:t>
      </w:r>
      <w:smartTag w:uri="urn:schemas-microsoft-com:office:smarttags" w:element="metricconverter">
        <w:smartTagPr>
          <w:attr w:name="ProductID" w:val="45”"/>
        </w:smartTagPr>
        <w:r>
          <w:t>45”</w:t>
        </w:r>
      </w:smartTag>
    </w:p>
    <w:p w:rsidR="00FB170C" w:rsidRDefault="00FB170C" w:rsidP="00FB170C">
      <w:pPr>
        <w:ind w:firstLine="567"/>
        <w:jc w:val="both"/>
      </w:pPr>
      <w:r>
        <w:t xml:space="preserve"> (для детей 4-5 лет) и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>ВМС –</w:t>
      </w:r>
      <w:r>
        <w:t xml:space="preserve"> выносливость мышц спины. Лежа на животе, на кушетке, верхняя часть туловища на весу, ноги удерживает инструктор, руки на поясе – удерживать туловище параллельно пола, голову не запрокидывать. Норма &gt;</w:t>
      </w:r>
      <w:smartTag w:uri="urn:schemas-microsoft-com:office:smarttags" w:element="metricconverter">
        <w:smartTagPr>
          <w:attr w:name="ProductID" w:val="1’"/>
        </w:smartTagPr>
        <w:r>
          <w:t>1’</w:t>
        </w:r>
      </w:smartTag>
      <w:r>
        <w:t>(для детей 4-5 лет) и &gt;1’30” (для детей 6-7 лет).</w:t>
      </w:r>
    </w:p>
    <w:p w:rsidR="00FB170C" w:rsidRDefault="00FB170C" w:rsidP="00FB170C">
      <w:pPr>
        <w:ind w:firstLine="567"/>
        <w:jc w:val="both"/>
      </w:pPr>
      <w:r>
        <w:rPr>
          <w:b/>
        </w:rPr>
        <w:t xml:space="preserve">Д </w:t>
      </w:r>
      <w:r>
        <w:t>– динамометрия (сила правой и левой руки). Проводится сравнительный анализ результатов.</w:t>
      </w:r>
    </w:p>
    <w:p w:rsidR="00FB170C" w:rsidRDefault="00FB170C" w:rsidP="00FB170C">
      <w:pPr>
        <w:jc w:val="center"/>
        <w:rPr>
          <w:b/>
        </w:rPr>
      </w:pPr>
    </w:p>
    <w:p w:rsidR="00FB170C" w:rsidRDefault="00FB170C" w:rsidP="00FB170C">
      <w:pPr>
        <w:jc w:val="center"/>
        <w:rPr>
          <w:b/>
        </w:rPr>
      </w:pPr>
    </w:p>
    <w:p w:rsidR="00FB170C" w:rsidRDefault="00FB170C" w:rsidP="00A0202A">
      <w:pPr>
        <w:jc w:val="center"/>
        <w:rPr>
          <w:b/>
        </w:rPr>
      </w:pPr>
      <w:r>
        <w:rPr>
          <w:b/>
        </w:rPr>
        <w:t>Формы подведения итогов реализации программы</w:t>
      </w:r>
    </w:p>
    <w:p w:rsidR="00FB170C" w:rsidRDefault="00FB170C" w:rsidP="00FB170C">
      <w:pPr>
        <w:ind w:firstLine="708"/>
        <w:jc w:val="both"/>
      </w:pPr>
      <w:r>
        <w:t xml:space="preserve">Подведение итогов реализации оздоровительной программы проводятся в форме </w:t>
      </w:r>
      <w:r>
        <w:rPr>
          <w:b/>
        </w:rPr>
        <w:t xml:space="preserve">открытых занятий </w:t>
      </w:r>
      <w:r>
        <w:t>в конце курса для родителей и педагогов.</w:t>
      </w:r>
    </w:p>
    <w:p w:rsidR="00FB170C" w:rsidRDefault="00FB170C" w:rsidP="00FB170C">
      <w:pPr>
        <w:ind w:firstLine="708"/>
        <w:jc w:val="both"/>
      </w:pPr>
      <w:r>
        <w:rPr>
          <w:b/>
        </w:rPr>
        <w:t xml:space="preserve">Для педагогов и родителей </w:t>
      </w:r>
      <w:r>
        <w:t>проводятся консультации, семинары-практикумы, открытые и практические занятия, где они знакомятся с методикой проведения оздоровительных мероприятий, обучаются правильному выполнению упражнений и страховке ребенка.</w:t>
      </w:r>
    </w:p>
    <w:p w:rsidR="00FB170C" w:rsidRDefault="00FB170C" w:rsidP="00FB170C">
      <w:pPr>
        <w:ind w:firstLine="708"/>
        <w:jc w:val="both"/>
      </w:pPr>
      <w:r>
        <w:t xml:space="preserve">Выдаются </w:t>
      </w:r>
      <w:r>
        <w:rPr>
          <w:b/>
        </w:rPr>
        <w:t>комплексы упражнений</w:t>
      </w:r>
      <w:r>
        <w:t xml:space="preserve"> для дальнейших самостоятельных занятий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Результаты мониторинга доводятся до сведения родителей и воспитателей.  </w:t>
      </w:r>
    </w:p>
    <w:p w:rsidR="00FB170C" w:rsidRPr="000D2BA5" w:rsidRDefault="00FB170C" w:rsidP="00A65C1E">
      <w:pPr>
        <w:rPr>
          <w:rFonts w:eastAsia="Calibri"/>
          <w:sz w:val="10"/>
          <w:szCs w:val="28"/>
          <w:lang w:eastAsia="en-US"/>
        </w:rPr>
      </w:pPr>
    </w:p>
    <w:p w:rsidR="00FB170C" w:rsidRDefault="00FB170C" w:rsidP="00876EEB">
      <w:pPr>
        <w:pStyle w:val="ae"/>
        <w:numPr>
          <w:ilvl w:val="1"/>
          <w:numId w:val="45"/>
        </w:numPr>
        <w:rPr>
          <w:lang w:eastAsia="en-US"/>
        </w:rPr>
      </w:pPr>
      <w:r>
        <w:rPr>
          <w:rFonts w:eastAsia="Calibri"/>
          <w:lang w:eastAsia="en-US"/>
        </w:rPr>
        <w:t>Планируемые результаты</w:t>
      </w:r>
      <w:r>
        <w:rPr>
          <w:kern w:val="2"/>
          <w:lang w:eastAsia="en-US"/>
        </w:rPr>
        <w:t xml:space="preserve"> освоения </w:t>
      </w:r>
      <w:r>
        <w:rPr>
          <w:lang w:eastAsia="en-US"/>
        </w:rPr>
        <w:t>программы</w:t>
      </w:r>
    </w:p>
    <w:p w:rsidR="00FB170C" w:rsidRPr="000D2BA5" w:rsidRDefault="00FB170C" w:rsidP="00FB170C">
      <w:pPr>
        <w:jc w:val="center"/>
        <w:rPr>
          <w:rFonts w:eastAsia="Calibri"/>
          <w:sz w:val="10"/>
          <w:szCs w:val="28"/>
          <w:lang w:eastAsia="en-US"/>
        </w:rPr>
      </w:pPr>
    </w:p>
    <w:p w:rsidR="00FB170C" w:rsidRDefault="00FB170C" w:rsidP="00FB170C">
      <w:pPr>
        <w:ind w:firstLine="708"/>
        <w:jc w:val="both"/>
        <w:rPr>
          <w:b/>
        </w:rPr>
      </w:pPr>
      <w:r>
        <w:rPr>
          <w:b/>
        </w:rPr>
        <w:t>Сотрудничество с врачом-ортопедом</w:t>
      </w:r>
    </w:p>
    <w:p w:rsidR="00FB170C" w:rsidRDefault="00FB170C" w:rsidP="00FB170C">
      <w:pPr>
        <w:ind w:firstLine="708"/>
        <w:jc w:val="both"/>
      </w:pPr>
      <w:r w:rsidRPr="00CD250C">
        <w:rPr>
          <w:highlight w:val="yellow"/>
        </w:rPr>
        <w:t>Врач-ортопед и инструктор</w:t>
      </w:r>
      <w:r>
        <w:t xml:space="preserve"> по физической культуре проводят предварительный осмотр детей с целью выявления нарушений опорно-двигательного аппарата. На основании поставленного диагноза и рекомендаций врача-ортопеда ребенок направляется для занятий в группу корригирующей гимнастики детского сада.</w:t>
      </w:r>
    </w:p>
    <w:p w:rsidR="00FB170C" w:rsidRDefault="00FB170C" w:rsidP="00FB170C">
      <w:pPr>
        <w:ind w:firstLine="708"/>
        <w:jc w:val="both"/>
      </w:pPr>
      <w:r>
        <w:t>Повышая компетентность родителей в вопросах воспитания здорового ребенка, я привлекаю их к участию в наших занятиях, что позволяет им на практике обучаться приемам самостоятельной и индивидуальной работы в домашних условиях.</w:t>
      </w:r>
    </w:p>
    <w:p w:rsidR="00FB170C" w:rsidRDefault="00FB170C" w:rsidP="00FB170C">
      <w:pPr>
        <w:ind w:firstLine="708"/>
        <w:jc w:val="both"/>
      </w:pPr>
      <w:r>
        <w:t xml:space="preserve">В результате проведения оздоровительных мероприятий и коррекционной работы, на основании диагностики и осмотра врача-ортопеда выявлена </w:t>
      </w:r>
      <w:r>
        <w:rPr>
          <w:b/>
        </w:rPr>
        <w:t>положительная динамика в укреплении мышечного корсета</w:t>
      </w:r>
      <w:r>
        <w:t xml:space="preserve">, формировании правильной осанки и состояния опорно-двигательного аппарата. </w:t>
      </w:r>
    </w:p>
    <w:p w:rsidR="00FB170C" w:rsidRDefault="00FB170C" w:rsidP="00FB170C">
      <w:pPr>
        <w:ind w:firstLine="708"/>
        <w:jc w:val="both"/>
      </w:pPr>
      <w:r>
        <w:t>К концу прохождения курса занятий корригирующей гимнастики у детей дошкольного возраста должны быть сформированы:</w:t>
      </w:r>
    </w:p>
    <w:p w:rsidR="00FB170C" w:rsidRDefault="00FB170C" w:rsidP="00A65C1E">
      <w:pPr>
        <w:ind w:firstLine="708"/>
        <w:jc w:val="both"/>
      </w:pPr>
      <w:r>
        <w:t xml:space="preserve">-навыки правильной осанки и стереотип правильной походки; </w:t>
      </w:r>
    </w:p>
    <w:p w:rsidR="00FB170C" w:rsidRDefault="00FB170C" w:rsidP="00A65C1E">
      <w:pPr>
        <w:ind w:firstLine="708"/>
        <w:jc w:val="both"/>
      </w:pPr>
      <w:r>
        <w:lastRenderedPageBreak/>
        <w:t>-сознательное отношение к занятиям;</w:t>
      </w:r>
    </w:p>
    <w:p w:rsidR="00FB170C" w:rsidRDefault="00FB170C" w:rsidP="00A65C1E">
      <w:pPr>
        <w:ind w:firstLine="708"/>
        <w:jc w:val="both"/>
      </w:pPr>
      <w:r>
        <w:t xml:space="preserve">-общая и силовая выносливость; </w:t>
      </w:r>
    </w:p>
    <w:p w:rsidR="00FB170C" w:rsidRDefault="00FB170C" w:rsidP="00A65C1E">
      <w:pPr>
        <w:ind w:firstLine="708"/>
        <w:jc w:val="both"/>
      </w:pPr>
      <w:r>
        <w:t xml:space="preserve">-координация движений и динамическое равновесие; </w:t>
      </w:r>
    </w:p>
    <w:p w:rsidR="00FB170C" w:rsidRDefault="00FB170C" w:rsidP="00A65C1E">
      <w:pPr>
        <w:ind w:firstLine="708"/>
        <w:jc w:val="both"/>
      </w:pPr>
      <w:r>
        <w:t>-гибкость и подвижность позвоночника;</w:t>
      </w:r>
    </w:p>
    <w:p w:rsidR="00A65C1E" w:rsidRDefault="00FB170C" w:rsidP="00A65C1E">
      <w:pPr>
        <w:ind w:firstLine="708"/>
        <w:jc w:val="both"/>
      </w:pPr>
      <w:r>
        <w:t>-навыки укрепления мышц верхних и нижних конечностей;</w:t>
      </w:r>
    </w:p>
    <w:p w:rsidR="00FB170C" w:rsidRDefault="00FB170C" w:rsidP="00A65C1E">
      <w:pPr>
        <w:ind w:firstLine="708"/>
        <w:jc w:val="both"/>
      </w:pPr>
      <w:r>
        <w:t>-повышение уровня физического развития и физической подготовленности.</w:t>
      </w:r>
    </w:p>
    <w:p w:rsidR="00A65C1E" w:rsidRDefault="00A65C1E" w:rsidP="00A65C1E">
      <w:pPr>
        <w:ind w:firstLine="708"/>
        <w:jc w:val="both"/>
      </w:pPr>
      <w:r>
        <w:t>-личностные качества: трудолюбие, аккуратность, дисциплинированность, настойчивость, двигательная память.</w:t>
      </w:r>
    </w:p>
    <w:p w:rsidR="00A65C1E" w:rsidRPr="00A65C1E" w:rsidRDefault="00A65C1E" w:rsidP="00A65C1E">
      <w:pPr>
        <w:ind w:firstLine="708"/>
        <w:jc w:val="both"/>
        <w:rPr>
          <w:color w:val="000000"/>
          <w:sz w:val="23"/>
          <w:szCs w:val="23"/>
        </w:rPr>
      </w:pPr>
      <w:r>
        <w:t>-</w:t>
      </w:r>
      <w:r w:rsidRPr="00A65C1E">
        <w:t>у</w:t>
      </w:r>
      <w:r w:rsidRPr="00A65C1E">
        <w:rPr>
          <w:color w:val="000000"/>
          <w:sz w:val="23"/>
          <w:szCs w:val="23"/>
        </w:rPr>
        <w:t>креплены мышцы или группы мышц.</w:t>
      </w:r>
    </w:p>
    <w:p w:rsidR="00A65C1E" w:rsidRPr="00A65C1E" w:rsidRDefault="00A65C1E" w:rsidP="00A65C1E">
      <w:pPr>
        <w:ind w:firstLine="708"/>
        <w:jc w:val="both"/>
      </w:pPr>
      <w:r w:rsidRPr="00A65C1E">
        <w:rPr>
          <w:color w:val="000000"/>
          <w:sz w:val="23"/>
          <w:szCs w:val="23"/>
        </w:rPr>
        <w:t>-укреплен мышечный корсет;</w:t>
      </w:r>
    </w:p>
    <w:p w:rsidR="00A65C1E" w:rsidRDefault="00A65C1E" w:rsidP="00A65C1E">
      <w:pPr>
        <w:ind w:firstLine="708"/>
        <w:jc w:val="both"/>
      </w:pPr>
      <w:r w:rsidRPr="00A65C1E">
        <w:t>-обогащен двигательный опыт детей.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Требования ФГОС ДО к результатам освоения программы определены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 с учетом специфики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системных особенностей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 xml:space="preserve">Целевые ориентиры определяются независимо от вида групп, форм реализации данной программы, от её характера, особенностей развития детей и дошкольного учреждения. </w:t>
      </w:r>
    </w:p>
    <w:p w:rsidR="00FB170C" w:rsidRDefault="00FB170C" w:rsidP="00FB170C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детей, оценки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 или иных методов измерения результативности детей).</w:t>
      </w:r>
    </w:p>
    <w:p w:rsidR="00FB170C" w:rsidRDefault="00FB170C" w:rsidP="00FB170C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В ходе  реализации программы корригирующей гимнастики ожидается получить следующие результаты: </w:t>
      </w:r>
    </w:p>
    <w:p w:rsidR="00FB170C" w:rsidRDefault="00FB170C" w:rsidP="00FB170C">
      <w:pPr>
        <w:pStyle w:val="ae"/>
        <w:ind w:left="0" w:right="-1" w:firstLine="720"/>
        <w:jc w:val="both"/>
        <w:rPr>
          <w:lang w:eastAsia="en-US"/>
        </w:rPr>
      </w:pPr>
      <w:r>
        <w:rPr>
          <w:lang w:eastAsia="en-US"/>
        </w:rPr>
        <w:t xml:space="preserve">-улучшение состояния опорно-двигательного аппарата детей дошкольного возраста, правильной осанки и положения всего тела при ходьбе и посадке, повышение  интереса детей к двигательной деятельности, развитие физических качеств детей, укрепление мышечного корсета. </w:t>
      </w:r>
    </w:p>
    <w:p w:rsidR="00FB170C" w:rsidRDefault="00FB170C" w:rsidP="00FB170C">
      <w:pPr>
        <w:pStyle w:val="ae"/>
        <w:ind w:left="0" w:right="-1" w:firstLine="720"/>
        <w:jc w:val="both"/>
      </w:pPr>
      <w:r>
        <w:rPr>
          <w:lang w:eastAsia="en-US"/>
        </w:rPr>
        <w:t xml:space="preserve">-снижение </w:t>
      </w:r>
      <w:r>
        <w:t>заболеваний бронхо-легочной системы у воспитанников, укрепление общего и местного иммунитета.</w:t>
      </w:r>
    </w:p>
    <w:p w:rsidR="00FB170C" w:rsidRDefault="00FB170C" w:rsidP="00485A8E">
      <w:pPr>
        <w:pStyle w:val="ae"/>
        <w:ind w:left="0" w:right="-1"/>
        <w:jc w:val="both"/>
        <w:rPr>
          <w:lang w:eastAsia="en-US"/>
        </w:rPr>
      </w:pPr>
      <w:r>
        <w:rPr>
          <w:lang w:eastAsia="en-US"/>
        </w:rPr>
        <w:t xml:space="preserve">            -форма участия в образовательном процессе в качестве равноправных партнеров, форма совместно</w:t>
      </w:r>
      <w:r w:rsidR="005324C0">
        <w:rPr>
          <w:lang w:eastAsia="en-US"/>
        </w:rPr>
        <w:t>й деятельности детей</w:t>
      </w:r>
      <w:r>
        <w:rPr>
          <w:lang w:eastAsia="en-US"/>
        </w:rPr>
        <w:t xml:space="preserve">, родителей и педагогов, повышение заинтересованности педагогов и родителей процессом физического развития, </w:t>
      </w:r>
      <w:r w:rsidR="00A65C1E">
        <w:rPr>
          <w:lang w:eastAsia="en-US"/>
        </w:rPr>
        <w:t>воспитания и</w:t>
      </w:r>
      <w:r>
        <w:rPr>
          <w:lang w:eastAsia="en-US"/>
        </w:rPr>
        <w:t xml:space="preserve"> оздоровления детей</w:t>
      </w:r>
      <w:r w:rsidR="00485A8E">
        <w:rPr>
          <w:lang w:eastAsia="en-US"/>
        </w:rPr>
        <w:t xml:space="preserve"> в дошкольном учреждении и дома.</w:t>
      </w:r>
    </w:p>
    <w:p w:rsidR="00FB170C" w:rsidRDefault="00FB170C" w:rsidP="00426114">
      <w:pPr>
        <w:ind w:right="-1"/>
        <w:rPr>
          <w:b/>
          <w:sz w:val="28"/>
          <w:szCs w:val="28"/>
          <w:lang w:eastAsia="en-US"/>
        </w:rPr>
      </w:pPr>
    </w:p>
    <w:p w:rsidR="00426114" w:rsidRPr="00C90DA6" w:rsidRDefault="00426114" w:rsidP="00426114">
      <w:pPr>
        <w:ind w:right="-1"/>
        <w:rPr>
          <w:rFonts w:eastAsia="Calibri"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t>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 xml:space="preserve">СОДЕРЖАТЕЛЬНЫЙ 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A21F05" w:rsidRDefault="00A21F05" w:rsidP="00426114">
      <w:pPr>
        <w:rPr>
          <w:szCs w:val="28"/>
          <w:lang w:eastAsia="en-US"/>
        </w:rPr>
      </w:pPr>
    </w:p>
    <w:p w:rsidR="00426114" w:rsidRPr="00A21F05" w:rsidRDefault="00426114" w:rsidP="00A21F05">
      <w:pPr>
        <w:jc w:val="both"/>
        <w:rPr>
          <w:szCs w:val="28"/>
          <w:lang w:eastAsia="en-US"/>
        </w:rPr>
      </w:pPr>
      <w:r w:rsidRPr="00A21F05">
        <w:rPr>
          <w:szCs w:val="28"/>
          <w:lang w:eastAsia="en-US"/>
        </w:rPr>
        <w:t xml:space="preserve">2.1. Описание образовательной деятельности, вариативных форм, способов, методов и средств реализации программы </w:t>
      </w:r>
    </w:p>
    <w:p w:rsidR="00426114" w:rsidRPr="00A21F05" w:rsidRDefault="00426114" w:rsidP="00426114">
      <w:pPr>
        <w:rPr>
          <w:szCs w:val="28"/>
          <w:lang w:eastAsia="en-US"/>
        </w:rPr>
      </w:pPr>
    </w:p>
    <w:p w:rsidR="00A21F05" w:rsidRPr="00A21F05" w:rsidRDefault="00A21F05" w:rsidP="00A21F05">
      <w:pPr>
        <w:ind w:firstLine="709"/>
        <w:jc w:val="both"/>
      </w:pPr>
      <w:r w:rsidRPr="00A21F05">
        <w:t>В данном разделе определено содержание организации образовательной деятельности, направленной на обеспечение полноценного развития детей в возрасте от 4 до 8 лет по направлению: физическое развитие на основе учета возрастных и индивидуальных, психологических и физиологических особенностей, способностей и потребностей воспитанников.</w:t>
      </w:r>
    </w:p>
    <w:p w:rsidR="00A21F05" w:rsidRPr="00A21F05" w:rsidRDefault="00A21F05" w:rsidP="00A21F05">
      <w:pPr>
        <w:jc w:val="center"/>
        <w:rPr>
          <w:b/>
        </w:rPr>
      </w:pPr>
    </w:p>
    <w:p w:rsidR="00CD250C" w:rsidRDefault="00A21F05" w:rsidP="00A21F05">
      <w:pPr>
        <w:jc w:val="center"/>
        <w:rPr>
          <w:b/>
        </w:rPr>
      </w:pPr>
      <w:r w:rsidRPr="00A21F05">
        <w:rPr>
          <w:b/>
        </w:rPr>
        <w:t xml:space="preserve">Содержание дополнительной общеобразовательной программы </w:t>
      </w:r>
    </w:p>
    <w:p w:rsidR="00A21F05" w:rsidRPr="00A21F05" w:rsidRDefault="00A21F05" w:rsidP="00A21F05">
      <w:pPr>
        <w:jc w:val="center"/>
        <w:rPr>
          <w:b/>
        </w:rPr>
      </w:pPr>
      <w:r w:rsidRPr="00A21F05">
        <w:rPr>
          <w:b/>
        </w:rPr>
        <w:t xml:space="preserve">– </w:t>
      </w:r>
      <w:r w:rsidR="00CD250C">
        <w:rPr>
          <w:b/>
        </w:rPr>
        <w:t>физкльтурно-спортивной направленности «Академия здоровья</w:t>
      </w:r>
      <w:r w:rsidRPr="00A21F05">
        <w:rPr>
          <w:b/>
        </w:rPr>
        <w:t xml:space="preserve"> </w:t>
      </w:r>
    </w:p>
    <w:p w:rsidR="00A21F05" w:rsidRDefault="00A21F05" w:rsidP="00A21F05">
      <w:pPr>
        <w:jc w:val="center"/>
        <w:rPr>
          <w:b/>
        </w:rPr>
      </w:pPr>
    </w:p>
    <w:p w:rsidR="00CD250C" w:rsidRPr="00A21F05" w:rsidRDefault="00CD250C" w:rsidP="00A21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080"/>
        <w:gridCol w:w="11534"/>
      </w:tblGrid>
      <w:tr w:rsidR="003A69CF" w:rsidRPr="00A21F05" w:rsidTr="003A69CF">
        <w:trPr>
          <w:trHeight w:val="58"/>
          <w:jc w:val="center"/>
        </w:trPr>
        <w:tc>
          <w:tcPr>
            <w:tcW w:w="14792" w:type="dxa"/>
            <w:gridSpan w:val="3"/>
          </w:tcPr>
          <w:p w:rsidR="003A69CF" w:rsidRPr="003A69CF" w:rsidRDefault="003A69CF" w:rsidP="003A69CF">
            <w:pPr>
              <w:jc w:val="right"/>
              <w:rPr>
                <w:b/>
              </w:rPr>
            </w:pPr>
            <w:r w:rsidRPr="003A69CF">
              <w:rPr>
                <w:b/>
              </w:rPr>
              <w:t>Дети 4-5 лет</w:t>
            </w:r>
          </w:p>
        </w:tc>
      </w:tr>
      <w:tr w:rsidR="003A69CF" w:rsidRPr="00A21F05" w:rsidTr="003A69CF">
        <w:trPr>
          <w:trHeight w:val="243"/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trHeight w:val="1762"/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1-15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A21F05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A21F05">
            <w:r w:rsidRPr="00A21F05">
              <w:t>3. Обучать специальным корригирующим упражнениям.</w:t>
            </w:r>
          </w:p>
          <w:p w:rsidR="003A69CF" w:rsidRPr="00A21F05" w:rsidRDefault="003A69CF" w:rsidP="00A21F05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A21F05">
            <w:r w:rsidRPr="00A21F05">
              <w:t>5. Обучать элементам самомассажа рук и стоп.</w:t>
            </w:r>
          </w:p>
          <w:p w:rsidR="003A69CF" w:rsidRPr="00A21F05" w:rsidRDefault="003A69CF" w:rsidP="00A21F05">
            <w:r w:rsidRPr="00A21F05">
              <w:t>6.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16-50</w:t>
            </w:r>
          </w:p>
          <w:p w:rsidR="003A69CF" w:rsidRPr="00A21F05" w:rsidRDefault="003A69CF" w:rsidP="00A21F05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A21F05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A21F05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ортопедические мячи, мячи-массажеры).</w:t>
            </w:r>
          </w:p>
          <w:p w:rsidR="003A69CF" w:rsidRPr="00A21F05" w:rsidRDefault="003A69CF" w:rsidP="00A21F05">
            <w:r w:rsidRPr="00A21F05">
              <w:t xml:space="preserve">4.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A21F05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A21F05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A21F05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A21F05">
            <w:r w:rsidRPr="00A21F05">
              <w:t>2. Развивать общую и силовую выносливость.</w:t>
            </w:r>
          </w:p>
          <w:p w:rsidR="003A69CF" w:rsidRPr="00A21F05" w:rsidRDefault="003A69CF" w:rsidP="00A21F05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A21F05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A21F05">
            <w:r w:rsidRPr="00A21F05">
              <w:t>5. Применять полученные навыки в семье.</w:t>
            </w:r>
          </w:p>
        </w:tc>
      </w:tr>
      <w:tr w:rsidR="003A69CF" w:rsidRPr="00A21F05" w:rsidTr="00461085">
        <w:trPr>
          <w:trHeight w:val="310"/>
          <w:jc w:val="center"/>
        </w:trPr>
        <w:tc>
          <w:tcPr>
            <w:tcW w:w="14792" w:type="dxa"/>
            <w:gridSpan w:val="3"/>
          </w:tcPr>
          <w:p w:rsidR="003A69CF" w:rsidRPr="00485A8E" w:rsidRDefault="00485A8E" w:rsidP="00485A8E">
            <w:pPr>
              <w:jc w:val="right"/>
              <w:rPr>
                <w:b/>
              </w:rPr>
            </w:pPr>
            <w:r>
              <w:rPr>
                <w:b/>
              </w:rPr>
              <w:t>Дети 6-8 лет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Периоды</w:t>
            </w:r>
          </w:p>
        </w:tc>
        <w:tc>
          <w:tcPr>
            <w:tcW w:w="1080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Сроки</w:t>
            </w:r>
          </w:p>
        </w:tc>
        <w:tc>
          <w:tcPr>
            <w:tcW w:w="11534" w:type="dxa"/>
          </w:tcPr>
          <w:p w:rsidR="003A69CF" w:rsidRPr="00A21F05" w:rsidRDefault="003A69CF" w:rsidP="00D76178">
            <w:pPr>
              <w:jc w:val="center"/>
              <w:rPr>
                <w:b/>
              </w:rPr>
            </w:pPr>
            <w:r w:rsidRPr="00A21F05">
              <w:rPr>
                <w:b/>
              </w:rPr>
              <w:t>Задачи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Подготовительный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1-15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Воспитывать осознанное отношение к занятиям.</w:t>
            </w:r>
          </w:p>
          <w:p w:rsidR="003A69CF" w:rsidRPr="00A21F05" w:rsidRDefault="003A69CF" w:rsidP="00D76178">
            <w:r w:rsidRPr="00A21F05">
              <w:t>2. Формировать навык принимать и фиксировать правильную осанку.</w:t>
            </w:r>
          </w:p>
          <w:p w:rsidR="003A69CF" w:rsidRPr="00A21F05" w:rsidRDefault="003A69CF" w:rsidP="00D76178">
            <w:r w:rsidRPr="00A21F05">
              <w:lastRenderedPageBreak/>
              <w:t>3. Обучать специальным корригирующим упражнениям.</w:t>
            </w:r>
          </w:p>
          <w:p w:rsidR="003A69CF" w:rsidRPr="00A21F05" w:rsidRDefault="003A69CF" w:rsidP="00D76178">
            <w:r w:rsidRPr="00A21F05">
              <w:t>4. Обучать правильному выполнению упражнений для формирования осанки и укрепления свода стопы.</w:t>
            </w:r>
          </w:p>
          <w:p w:rsidR="003A69CF" w:rsidRPr="00A21F05" w:rsidRDefault="003A69CF" w:rsidP="00D76178">
            <w:r w:rsidRPr="00A21F05">
              <w:t>5. Обучать элементам самомассажа рук и стоп.</w:t>
            </w:r>
          </w:p>
          <w:p w:rsidR="003A69CF" w:rsidRPr="00A21F05" w:rsidRDefault="003A69CF" w:rsidP="00D76178">
            <w:r w:rsidRPr="00A21F05">
              <w:t>6. Обучать упражнениям, укрепляющим мышечный корсет.</w:t>
            </w:r>
          </w:p>
          <w:p w:rsidR="003A69CF" w:rsidRPr="00A21F05" w:rsidRDefault="003A69CF" w:rsidP="00D76178">
            <w:r w:rsidRPr="00A21F05">
              <w:t>7. Обучать упражнениям, укрепляющим мышцы нижних конечностей.</w:t>
            </w:r>
          </w:p>
          <w:p w:rsidR="003A69CF" w:rsidRPr="00A21F05" w:rsidRDefault="003A69CF" w:rsidP="00D76178">
            <w:r w:rsidRPr="00A21F05">
              <w:t>8. Обучать правильному дыханию и звуковой гимнастике.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lastRenderedPageBreak/>
              <w:t>Основной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16-50</w:t>
            </w:r>
          </w:p>
          <w:p w:rsidR="003A69CF" w:rsidRPr="00A21F05" w:rsidRDefault="003A69CF" w:rsidP="00D76178">
            <w:r w:rsidRPr="00A21F05">
              <w:t>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Закреплять навык правильной осанки и выработать стереотип правильной походки.</w:t>
            </w:r>
          </w:p>
          <w:p w:rsidR="003A69CF" w:rsidRPr="00A21F05" w:rsidRDefault="003A69CF" w:rsidP="00D76178">
            <w:r w:rsidRPr="00A21F05">
              <w:t>2. Развивать гибкость и подвижность позвоночника.</w:t>
            </w:r>
          </w:p>
          <w:p w:rsidR="003A69CF" w:rsidRPr="00A21F05" w:rsidRDefault="003A69CF" w:rsidP="00D76178">
            <w:r w:rsidRPr="00A21F05">
              <w:t>3. Обучать упражнениям, укрепляющим мышечный корсет, с применением гимнастического инвентаря (гимнастические палки, скамейки, ортопедические мячи, мячи-массажеры).</w:t>
            </w:r>
          </w:p>
          <w:p w:rsidR="003A69CF" w:rsidRPr="00A21F05" w:rsidRDefault="003A69CF" w:rsidP="00D76178">
            <w:r w:rsidRPr="00A21F05">
              <w:t>4. Закреплять упражнения, для формирования сильного мышечного корсета.</w:t>
            </w:r>
          </w:p>
          <w:p w:rsidR="003A69CF" w:rsidRPr="00A21F05" w:rsidRDefault="003A69CF" w:rsidP="00D76178">
            <w:r w:rsidRPr="00A21F05">
              <w:t>5. Закреплять упражнения для нижних конечностей.</w:t>
            </w:r>
          </w:p>
          <w:p w:rsidR="003A69CF" w:rsidRPr="00A21F05" w:rsidRDefault="003A69CF" w:rsidP="00D76178">
            <w:r w:rsidRPr="00A21F05">
              <w:t>6. Обучать и закреплять упражнениям для развития координации и динамического равновесия.</w:t>
            </w:r>
          </w:p>
          <w:p w:rsidR="003A69CF" w:rsidRPr="00A21F05" w:rsidRDefault="003A69CF" w:rsidP="00D76178">
            <w:r w:rsidRPr="00A21F05">
              <w:t>7. Закреплять элементы самомассажа.</w:t>
            </w:r>
          </w:p>
          <w:p w:rsidR="003A69CF" w:rsidRPr="00A21F05" w:rsidRDefault="003A69CF" w:rsidP="00D76178">
            <w:r w:rsidRPr="00A21F05">
              <w:t xml:space="preserve">8. Закреплять умение правильно дышать. </w:t>
            </w:r>
          </w:p>
        </w:tc>
      </w:tr>
      <w:tr w:rsidR="003A69CF" w:rsidRPr="00A21F05" w:rsidTr="003A69CF">
        <w:trPr>
          <w:jc w:val="center"/>
        </w:trPr>
        <w:tc>
          <w:tcPr>
            <w:tcW w:w="2178" w:type="dxa"/>
          </w:tcPr>
          <w:p w:rsidR="003A69CF" w:rsidRPr="00A21F05" w:rsidRDefault="003A69CF" w:rsidP="00D76178">
            <w:r w:rsidRPr="00A21F05">
              <w:t>Заключительный период</w:t>
            </w:r>
          </w:p>
        </w:tc>
        <w:tc>
          <w:tcPr>
            <w:tcW w:w="1080" w:type="dxa"/>
          </w:tcPr>
          <w:p w:rsidR="003A69CF" w:rsidRPr="00A21F05" w:rsidRDefault="003A69CF" w:rsidP="00D76178">
            <w:r w:rsidRPr="00A21F05">
              <w:t>51-80 занятие</w:t>
            </w:r>
          </w:p>
        </w:tc>
        <w:tc>
          <w:tcPr>
            <w:tcW w:w="11534" w:type="dxa"/>
          </w:tcPr>
          <w:p w:rsidR="003A69CF" w:rsidRPr="00A21F05" w:rsidRDefault="003A69CF" w:rsidP="00D76178">
            <w:r w:rsidRPr="00A21F05">
              <w:t>1. Укреплять мышцы верхнего плечевого пояса и нижних конечностей.</w:t>
            </w:r>
          </w:p>
          <w:p w:rsidR="003A69CF" w:rsidRPr="00A21F05" w:rsidRDefault="003A69CF" w:rsidP="00D76178">
            <w:r w:rsidRPr="00A21F05">
              <w:t>2. Развивать общую и силовую выносливость.</w:t>
            </w:r>
          </w:p>
          <w:p w:rsidR="003A69CF" w:rsidRPr="00A21F05" w:rsidRDefault="003A69CF" w:rsidP="00D76178">
            <w:r w:rsidRPr="00A21F05">
              <w:t>3. Совершенствовать навык правильной осанки, отрабатывать стереотип правильной походки.</w:t>
            </w:r>
          </w:p>
          <w:p w:rsidR="003A69CF" w:rsidRPr="00A21F05" w:rsidRDefault="003A69CF" w:rsidP="00D76178">
            <w:r w:rsidRPr="00A21F05">
              <w:t>4. Развивать координацию движений и динамического равновесия.</w:t>
            </w:r>
          </w:p>
          <w:p w:rsidR="003A69CF" w:rsidRPr="00A21F05" w:rsidRDefault="003A69CF" w:rsidP="00D76178">
            <w:r w:rsidRPr="00A21F05">
              <w:t>5. Закрепить обучение специальных корригирующих упражнений.</w:t>
            </w:r>
          </w:p>
          <w:p w:rsidR="003A69CF" w:rsidRPr="00A21F05" w:rsidRDefault="003A69CF" w:rsidP="00D76178">
            <w:r w:rsidRPr="00A21F05">
              <w:t>6. Обучить и закрепить упражнениям в парах.</w:t>
            </w:r>
          </w:p>
          <w:p w:rsidR="003A69CF" w:rsidRPr="00A21F05" w:rsidRDefault="003A69CF" w:rsidP="00D76178">
            <w:r w:rsidRPr="00A21F05">
              <w:t>7. Применять полученные навыки в семье.</w:t>
            </w:r>
          </w:p>
        </w:tc>
      </w:tr>
    </w:tbl>
    <w:p w:rsidR="00A21F05" w:rsidRPr="00A21F05" w:rsidRDefault="00A21F05" w:rsidP="00A21F05">
      <w:pPr>
        <w:jc w:val="center"/>
      </w:pPr>
    </w:p>
    <w:p w:rsidR="00147234" w:rsidRPr="00147234" w:rsidRDefault="00147234" w:rsidP="00147234">
      <w:pPr>
        <w:jc w:val="center"/>
        <w:rPr>
          <w:b/>
        </w:rPr>
      </w:pPr>
      <w:r w:rsidRPr="00147234">
        <w:rPr>
          <w:b/>
        </w:rPr>
        <w:t>Последовательность обучения детей физическим упражнениям</w:t>
      </w:r>
    </w:p>
    <w:p w:rsidR="00147234" w:rsidRPr="00147234" w:rsidRDefault="00147234" w:rsidP="00147234">
      <w:pPr>
        <w:jc w:val="center"/>
        <w:rPr>
          <w:b/>
        </w:rPr>
      </w:pPr>
    </w:p>
    <w:tbl>
      <w:tblPr>
        <w:tblW w:w="14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4567"/>
        <w:gridCol w:w="8095"/>
      </w:tblGrid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Периоды</w:t>
            </w:r>
          </w:p>
        </w:tc>
        <w:tc>
          <w:tcPr>
            <w:tcW w:w="4567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Цель</w:t>
            </w:r>
          </w:p>
        </w:tc>
        <w:tc>
          <w:tcPr>
            <w:tcW w:w="8095" w:type="dxa"/>
          </w:tcPr>
          <w:p w:rsidR="00147234" w:rsidRPr="00147234" w:rsidRDefault="00147234" w:rsidP="00147234">
            <w:pPr>
              <w:jc w:val="center"/>
              <w:rPr>
                <w:b/>
              </w:rPr>
            </w:pPr>
            <w:r w:rsidRPr="00147234">
              <w:rPr>
                <w:b/>
              </w:rPr>
              <w:t>Метод обучения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Подготовительный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Ознакомить детей с новыми двигательными действиями; создать целостное представление обо всем двигательном акте и разучивать до овладения ими в общих чертах.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объяснение.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правильный, безукоризненный, четкий показ образца в надлежащем темпе от начала до конца.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расчлененный показ двигательного действия в более медленном темпе; самостоятельное выполнение действия детьми во время слушания указаний инструктора.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2-3 занятия.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lastRenderedPageBreak/>
              <w:t>Основной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Уточнить правильность выполнения деталей разучиваемого действия; исправить имеющиеся ошибки и добиться правильного выполнения двигательного действия в целом.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частичное объяснение, словесные инструкции, разъяснения, пояснения; во время выполнения движений инструктор дает указания, направленные на качественное выполнение отдельных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-Наглядный: расчлененный показ элементов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многократное повторение движения.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3-6 занятий.</w:t>
            </w:r>
          </w:p>
        </w:tc>
      </w:tr>
      <w:tr w:rsidR="00147234" w:rsidRPr="00147234" w:rsidTr="003A69CF">
        <w:trPr>
          <w:jc w:val="center"/>
        </w:trPr>
        <w:tc>
          <w:tcPr>
            <w:tcW w:w="2296" w:type="dxa"/>
          </w:tcPr>
          <w:p w:rsidR="00147234" w:rsidRPr="00147234" w:rsidRDefault="00147234" w:rsidP="00147234">
            <w:r w:rsidRPr="00147234">
              <w:t>Заключительный период</w:t>
            </w:r>
          </w:p>
        </w:tc>
        <w:tc>
          <w:tcPr>
            <w:tcW w:w="4567" w:type="dxa"/>
          </w:tcPr>
          <w:p w:rsidR="00147234" w:rsidRPr="00147234" w:rsidRDefault="00147234" w:rsidP="00C40CE5">
            <w:pPr>
              <w:jc w:val="both"/>
            </w:pPr>
            <w:r w:rsidRPr="00147234">
              <w:t>Закрепить и совершенствовать приобретенный навык владения техникой двигательного действия; стимулировать детей к самостоятельному выполнению движений в целом и создать возможность применения его в играх и в жизни.</w:t>
            </w:r>
          </w:p>
        </w:tc>
        <w:tc>
          <w:tcPr>
            <w:tcW w:w="8095" w:type="dxa"/>
          </w:tcPr>
          <w:p w:rsidR="00147234" w:rsidRPr="00147234" w:rsidRDefault="00147234" w:rsidP="00C40CE5">
            <w:pPr>
              <w:jc w:val="both"/>
            </w:pPr>
            <w:r w:rsidRPr="00147234">
              <w:t>-Словесный: название, оценка, вопросы.</w:t>
            </w:r>
          </w:p>
          <w:p w:rsidR="00147234" w:rsidRPr="00147234" w:rsidRDefault="00147234" w:rsidP="00C40CE5">
            <w:pPr>
              <w:jc w:val="both"/>
            </w:pPr>
            <w:r w:rsidRPr="00147234">
              <w:t>-Практический: выполнение движений в играх и соревнованиях, использование усвоенного навыка в игровых и жизненных ситуациях. Выполнение творческих заданий (внести какое-либо изменение в известное ему упражнение и создать его вариант, скомбинировать из знакомых новое, придумать свое, оригинальное).</w:t>
            </w:r>
          </w:p>
          <w:p w:rsidR="00147234" w:rsidRPr="00147234" w:rsidRDefault="00147234" w:rsidP="00C40CE5">
            <w:pPr>
              <w:jc w:val="both"/>
            </w:pPr>
            <w:r w:rsidRPr="00147234">
              <w:t>Длительность этапа: от 10 и более занятий.</w:t>
            </w:r>
          </w:p>
        </w:tc>
      </w:tr>
    </w:tbl>
    <w:p w:rsidR="00147234" w:rsidRPr="00147234" w:rsidRDefault="00147234" w:rsidP="00147234">
      <w:pPr>
        <w:ind w:firstLine="708"/>
        <w:rPr>
          <w:i/>
        </w:rPr>
      </w:pPr>
    </w:p>
    <w:p w:rsidR="00147234" w:rsidRPr="00147234" w:rsidRDefault="00147234" w:rsidP="00147234">
      <w:pPr>
        <w:ind w:firstLine="567"/>
        <w:rPr>
          <w:i/>
        </w:rPr>
      </w:pPr>
      <w:r w:rsidRPr="00147234">
        <w:rPr>
          <w:i/>
        </w:rPr>
        <w:t>Этапы обучения могут сокращаться и удлиняться, это зависит от:</w:t>
      </w:r>
    </w:p>
    <w:p w:rsidR="00147234" w:rsidRPr="00147234" w:rsidRDefault="00147234" w:rsidP="00147234">
      <w:pPr>
        <w:ind w:firstLine="567"/>
      </w:pPr>
      <w:r w:rsidRPr="00147234">
        <w:t>-сложности упражнения;</w:t>
      </w:r>
    </w:p>
    <w:p w:rsidR="00147234" w:rsidRPr="00147234" w:rsidRDefault="00147234" w:rsidP="00147234">
      <w:pPr>
        <w:ind w:firstLine="567"/>
      </w:pPr>
      <w:r w:rsidRPr="00147234">
        <w:t>-возраста детей и их физической подготовки;</w:t>
      </w:r>
    </w:p>
    <w:p w:rsidR="00147234" w:rsidRPr="00147234" w:rsidRDefault="00147234" w:rsidP="00147234">
      <w:pPr>
        <w:ind w:firstLine="567"/>
      </w:pPr>
      <w:r w:rsidRPr="00147234">
        <w:t>-уровня развития физических качеств;</w:t>
      </w:r>
    </w:p>
    <w:p w:rsidR="00147234" w:rsidRPr="00147234" w:rsidRDefault="00147234" w:rsidP="00147234">
      <w:pPr>
        <w:ind w:firstLine="567"/>
      </w:pPr>
      <w:r w:rsidRPr="00147234">
        <w:t>-эмоционального состояния детей;</w:t>
      </w:r>
    </w:p>
    <w:p w:rsidR="00147234" w:rsidRPr="00147234" w:rsidRDefault="00147234" w:rsidP="00147234">
      <w:pPr>
        <w:ind w:firstLine="567"/>
      </w:pPr>
      <w:r w:rsidRPr="00147234">
        <w:t>-методов и приемов, которые использует воспитатель в своей работе;</w:t>
      </w:r>
    </w:p>
    <w:p w:rsidR="00147234" w:rsidRPr="00147234" w:rsidRDefault="00147234" w:rsidP="00147234">
      <w:pPr>
        <w:ind w:firstLine="567"/>
      </w:pPr>
      <w:r w:rsidRPr="00147234">
        <w:t>-сознательного отношения детей к двигательной деятельности.</w:t>
      </w:r>
    </w:p>
    <w:p w:rsidR="00426114" w:rsidRDefault="00426114" w:rsidP="00426114">
      <w:pPr>
        <w:rPr>
          <w:sz w:val="28"/>
          <w:szCs w:val="28"/>
          <w:lang w:eastAsia="en-US"/>
        </w:rPr>
      </w:pPr>
    </w:p>
    <w:p w:rsidR="0019411C" w:rsidRPr="0019411C" w:rsidRDefault="0019411C" w:rsidP="0019411C">
      <w:pPr>
        <w:ind w:firstLine="567"/>
        <w:jc w:val="center"/>
        <w:rPr>
          <w:b/>
        </w:rPr>
      </w:pPr>
      <w:r w:rsidRPr="0019411C">
        <w:rPr>
          <w:b/>
        </w:rPr>
        <w:t>Алгоритм классического занятия корригирующей гимнастики</w:t>
      </w:r>
    </w:p>
    <w:p w:rsidR="0019411C" w:rsidRPr="0019411C" w:rsidRDefault="0019411C" w:rsidP="0019411C">
      <w:pPr>
        <w:pStyle w:val="a8"/>
        <w:ind w:firstLine="709"/>
        <w:jc w:val="both"/>
      </w:pPr>
      <w:r w:rsidRPr="0019411C">
        <w:t>Занятие состоят из трех частей: вводной, основной, заключительной.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Задача вводной части – организация детей для предстоящего </w:t>
      </w:r>
      <w:r w:rsidR="00C40CE5" w:rsidRPr="0019411C">
        <w:t>занятия</w:t>
      </w:r>
      <w:r w:rsidR="00C40CE5">
        <w:t>.</w:t>
      </w:r>
    </w:p>
    <w:p w:rsidR="0019411C" w:rsidRDefault="0019411C" w:rsidP="0019411C">
      <w:pPr>
        <w:pStyle w:val="a8"/>
        <w:ind w:firstLine="709"/>
        <w:jc w:val="both"/>
      </w:pPr>
      <w:r w:rsidRPr="0019411C">
        <w:t xml:space="preserve">Используются упражнения строевого характера: (ходьба на носках, на пятках, на наружном крае стопы, ходьба с высоким подниманием колен, ходьба широким шагом, гимнастическая ходьба, ходьба с крестным шагом, ходьба в полу-приседе, приседе, ходьба с различным движением рук бег, бег на носках, бег змейкой, бег врассыпную, бег с высоким подниманием колен, бег с изменением темпа), короткие игровые задания и упражнения по коррекции осанки.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19411C">
      <w:pPr>
        <w:pStyle w:val="a8"/>
        <w:ind w:firstLine="709"/>
        <w:jc w:val="both"/>
      </w:pPr>
      <w:r w:rsidRPr="0019411C">
        <w:t xml:space="preserve">Задачей основной части является укрепление нарушениями осанки и плоскостопия. Общеразвивающие упражнения (О.Р.У.) </w:t>
      </w:r>
    </w:p>
    <w:p w:rsidR="0019411C" w:rsidRPr="0019411C" w:rsidRDefault="0019411C" w:rsidP="0019411C">
      <w:pPr>
        <w:pStyle w:val="a8"/>
        <w:ind w:firstLine="709"/>
        <w:jc w:val="both"/>
      </w:pPr>
    </w:p>
    <w:p w:rsidR="0019411C" w:rsidRPr="0019411C" w:rsidRDefault="0019411C" w:rsidP="00BD4B8A">
      <w:pPr>
        <w:pStyle w:val="a8"/>
        <w:ind w:firstLine="709"/>
        <w:jc w:val="both"/>
      </w:pPr>
      <w:r w:rsidRPr="0019411C">
        <w:t>Заключительная часть – осуществляет совершенствование двигательных</w:t>
      </w:r>
      <w:r w:rsidR="00BD4B8A">
        <w:t xml:space="preserve">навыков. </w:t>
      </w:r>
      <w:r w:rsidRPr="0019411C">
        <w:t>Упражнения на восстановление дыхания, малоподвижные игры, релаксация.</w:t>
      </w:r>
    </w:p>
    <w:p w:rsidR="00435452" w:rsidRDefault="00435452" w:rsidP="00435452">
      <w:pPr>
        <w:shd w:val="clear" w:color="auto" w:fill="FFFFFF"/>
        <w:spacing w:line="360" w:lineRule="auto"/>
        <w:ind w:right="1"/>
        <w:jc w:val="center"/>
      </w:pPr>
    </w:p>
    <w:p w:rsidR="00BE2A12" w:rsidRPr="00BE2A12" w:rsidRDefault="00BE2A12" w:rsidP="00BE2A12">
      <w:pPr>
        <w:pStyle w:val="a8"/>
        <w:jc w:val="center"/>
        <w:rPr>
          <w:b/>
        </w:rPr>
      </w:pPr>
      <w:r w:rsidRPr="00BE2A12">
        <w:rPr>
          <w:b/>
        </w:rPr>
        <w:t xml:space="preserve">Календарный план по корригирующей гимнастике </w:t>
      </w:r>
    </w:p>
    <w:p w:rsidR="00BE2A12" w:rsidRDefault="00BE2A12" w:rsidP="00BE2A12">
      <w:pPr>
        <w:pStyle w:val="a8"/>
        <w:jc w:val="center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213"/>
        <w:gridCol w:w="1081"/>
        <w:gridCol w:w="1257"/>
        <w:gridCol w:w="2002"/>
        <w:gridCol w:w="1062"/>
        <w:gridCol w:w="1259"/>
        <w:gridCol w:w="1313"/>
        <w:gridCol w:w="1249"/>
        <w:gridCol w:w="1247"/>
        <w:gridCol w:w="1189"/>
        <w:gridCol w:w="1196"/>
        <w:gridCol w:w="1177"/>
      </w:tblGrid>
      <w:tr w:rsidR="00461085" w:rsidTr="00CF4943">
        <w:tc>
          <w:tcPr>
            <w:tcW w:w="15245" w:type="dxa"/>
            <w:gridSpan w:val="12"/>
          </w:tcPr>
          <w:p w:rsidR="00461085" w:rsidRDefault="00461085" w:rsidP="00461085">
            <w:pPr>
              <w:pStyle w:val="a8"/>
              <w:jc w:val="center"/>
              <w:rPr>
                <w:b/>
              </w:rPr>
            </w:pPr>
            <w:r w:rsidRPr="00BE2A12">
              <w:rPr>
                <w:b/>
              </w:rPr>
              <w:t>для детей 4 – 5 лет</w:t>
            </w:r>
          </w:p>
          <w:p w:rsidR="00461085" w:rsidRPr="00BE2A12" w:rsidRDefault="00461085" w:rsidP="006E3311">
            <w:pPr>
              <w:pStyle w:val="a8"/>
            </w:pP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D76178">
            <w:pPr>
              <w:pStyle w:val="a8"/>
            </w:pPr>
            <w:r w:rsidRPr="00BE2A12">
              <w:t>Коррекционные цели</w:t>
            </w:r>
          </w:p>
        </w:tc>
        <w:tc>
          <w:tcPr>
            <w:tcW w:w="1081" w:type="dxa"/>
          </w:tcPr>
          <w:p w:rsidR="00461085" w:rsidRPr="00BE2A12" w:rsidRDefault="00461085" w:rsidP="00D76178">
            <w:pPr>
              <w:pStyle w:val="a8"/>
            </w:pPr>
            <w:r w:rsidRPr="00BE2A12">
              <w:t>Построения, перестроения</w:t>
            </w:r>
          </w:p>
        </w:tc>
        <w:tc>
          <w:tcPr>
            <w:tcW w:w="1257" w:type="dxa"/>
          </w:tcPr>
          <w:p w:rsidR="00461085" w:rsidRPr="00BE2A12" w:rsidRDefault="00461085" w:rsidP="00D76178">
            <w:pPr>
              <w:pStyle w:val="a8"/>
            </w:pPr>
            <w:r w:rsidRPr="00BE2A12">
              <w:t>Ходьба</w:t>
            </w:r>
          </w:p>
        </w:tc>
        <w:tc>
          <w:tcPr>
            <w:tcW w:w="2002" w:type="dxa"/>
          </w:tcPr>
          <w:p w:rsidR="00461085" w:rsidRPr="00BE2A12" w:rsidRDefault="00461085" w:rsidP="00D76178">
            <w:pPr>
              <w:pStyle w:val="a8"/>
            </w:pPr>
            <w:r w:rsidRPr="00BE2A12">
              <w:t>Бег</w:t>
            </w:r>
          </w:p>
        </w:tc>
        <w:tc>
          <w:tcPr>
            <w:tcW w:w="1062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259" w:type="dxa"/>
          </w:tcPr>
          <w:p w:rsidR="00461085" w:rsidRPr="00BE2A12" w:rsidRDefault="00461085" w:rsidP="00D76178">
            <w:pPr>
              <w:pStyle w:val="a8"/>
            </w:pPr>
            <w:r w:rsidRPr="00BE2A12">
              <w:t>Равновесие</w:t>
            </w:r>
          </w:p>
        </w:tc>
        <w:tc>
          <w:tcPr>
            <w:tcW w:w="1313" w:type="dxa"/>
          </w:tcPr>
          <w:p w:rsidR="00461085" w:rsidRPr="00BE2A12" w:rsidRDefault="00461085" w:rsidP="00D76178">
            <w:pPr>
              <w:pStyle w:val="a8"/>
            </w:pPr>
            <w:r w:rsidRPr="00BE2A12">
              <w:t>Прыжки</w:t>
            </w:r>
          </w:p>
        </w:tc>
        <w:tc>
          <w:tcPr>
            <w:tcW w:w="1249" w:type="dxa"/>
          </w:tcPr>
          <w:p w:rsidR="00461085" w:rsidRPr="00BE2A12" w:rsidRDefault="00461085" w:rsidP="00D76178">
            <w:pPr>
              <w:pStyle w:val="a8"/>
            </w:pPr>
            <w:r w:rsidRPr="00BE2A12">
              <w:t>Метание</w:t>
            </w:r>
          </w:p>
        </w:tc>
        <w:tc>
          <w:tcPr>
            <w:tcW w:w="1247" w:type="dxa"/>
          </w:tcPr>
          <w:p w:rsidR="00461085" w:rsidRPr="00BE2A12" w:rsidRDefault="00461085" w:rsidP="00D76178">
            <w:pPr>
              <w:pStyle w:val="a8"/>
            </w:pPr>
            <w:r w:rsidRPr="00BE2A12">
              <w:t>Лазание, ползание</w:t>
            </w:r>
          </w:p>
        </w:tc>
        <w:tc>
          <w:tcPr>
            <w:tcW w:w="1189" w:type="dxa"/>
          </w:tcPr>
          <w:p w:rsidR="00461085" w:rsidRPr="00BE2A12" w:rsidRDefault="00461085" w:rsidP="00D76178">
            <w:pPr>
              <w:pStyle w:val="a8"/>
            </w:pPr>
            <w:r w:rsidRPr="00BE2A12">
              <w:t>Игры разной подвижности</w:t>
            </w:r>
          </w:p>
        </w:tc>
        <w:tc>
          <w:tcPr>
            <w:tcW w:w="1196" w:type="dxa"/>
          </w:tcPr>
          <w:p w:rsidR="00461085" w:rsidRPr="00BE2A12" w:rsidRDefault="00461085" w:rsidP="00D76178">
            <w:pPr>
              <w:pStyle w:val="a8"/>
            </w:pPr>
            <w:r w:rsidRPr="00BE2A12">
              <w:t>Упражнения</w:t>
            </w:r>
          </w:p>
        </w:tc>
        <w:tc>
          <w:tcPr>
            <w:tcW w:w="1177" w:type="dxa"/>
          </w:tcPr>
          <w:p w:rsidR="00461085" w:rsidRPr="00BE2A12" w:rsidRDefault="00461085" w:rsidP="00D76178">
            <w:pPr>
              <w:pStyle w:val="a8"/>
            </w:pPr>
            <w:r w:rsidRPr="00BE2A12">
              <w:t>Релаксация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ОКТЯБРЬ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правильной осанки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врассыпную с нахождением своего места в колонне по одному, по сигналу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«Лягушата», «Походи боком»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канату, лежащему на полу,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Прокатывание мяча по дорожке, через дуги, попадая им в кубик, стоящий за дугами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Подлезание под дуги (догоняя свой мяч)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«Раз, два, три – место свое займи», «У медведя во бору», «Самый внимательный»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«Кач-кач», «По-турецки мы сидели…»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«Дедушка Молчок»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с высоким подниманием колен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змейкой, по диагонали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«Великаны и гномики», «Все спортом занимаются»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 </w:t>
            </w:r>
            <w:r>
              <w:t>с сохранением правильн</w:t>
            </w:r>
            <w:r>
              <w:lastRenderedPageBreak/>
              <w:t>ой осанки</w:t>
            </w: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на обеих ногах с продвижением вперед (3 – 5 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Перебрасывание мяча друг другу от груди, стоя в шеренгах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«Ловишка с ленточками», «Пес и кролики», «Мяч водящему»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«Черепахи», «Ёжик вытянулся, свернулся»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«Волшебный сон»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В колонне по одному, с захлестом голени назад, с высоким подниманием колен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скамейке, на середине скамейке присесть, затем выпрямиться и пройти до</w:t>
            </w:r>
            <w:r>
              <w:t xml:space="preserve"> конца скамейки, руки в стороны</w:t>
            </w:r>
          </w:p>
        </w:tc>
        <w:tc>
          <w:tcPr>
            <w:tcW w:w="1313" w:type="dxa"/>
          </w:tcPr>
          <w:p w:rsidR="00461085" w:rsidRPr="00BE2A12" w:rsidRDefault="00B665AA" w:rsidP="00B665AA">
            <w:pPr>
              <w:pStyle w:val="a8"/>
            </w:pPr>
            <w:r>
              <w:t>Прыжки в длину с места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Подлезание под дуги (стоящие друг от друга на расстоянии 1м)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«Курочка Хохлатка», «Лиса и цыплята»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«Кошечка», «Качалка»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 с выполнением подражател</w:t>
            </w:r>
            <w:r>
              <w:t>ьн</w:t>
            </w:r>
            <w:r w:rsidRPr="00BE2A12">
              <w:t>х движений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змейкой, по диагонали, медленныйоздоровительный бег до 1 мин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«Кузнечик», «Прыгаем в снег»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</w:t>
            </w:r>
            <w:r w:rsidR="00B665AA">
              <w:t>массажной дорожке</w:t>
            </w:r>
            <w:r w:rsidRPr="00BE2A12">
              <w:t>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BE2A12">
            <w:pPr>
              <w:pStyle w:val="a8"/>
            </w:pPr>
            <w:r w:rsidRPr="00BE2A12">
              <w:t>Прыжки на обеих ногах с продвижением вперед (вправо, влево через канат, лежащий на полу)</w:t>
            </w:r>
          </w:p>
          <w:p w:rsidR="00461085" w:rsidRPr="00BE2A12" w:rsidRDefault="00461085" w:rsidP="00BE2A12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Подбрасывание и ловля мяча обеими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Подлезание под дуги, стоящие друг от друга на расстоянии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«Воробушки и автомобиль», «Мишка бурый», «Отгадай, догони!»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«Лев в цирке», «Качели»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BE2A12">
            <w:pPr>
              <w:pStyle w:val="a8"/>
              <w:jc w:val="right"/>
            </w:pPr>
            <w:r w:rsidRPr="00BE2A12">
              <w:rPr>
                <w:b/>
                <w:bCs/>
              </w:rPr>
              <w:t>НОЯБРЬ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</w:t>
            </w:r>
            <w:r w:rsidRPr="00BE2A12">
              <w:lastRenderedPageBreak/>
              <w:t>вание правильной осанки, укрепление мышц конечностей и туловища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</w:t>
            </w:r>
            <w:r w:rsidRPr="00BE2A12">
              <w:lastRenderedPageBreak/>
              <w:t>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Обычная </w:t>
            </w:r>
            <w:r w:rsidRPr="00BE2A12">
              <w:lastRenderedPageBreak/>
              <w:t>ходьба по залу, на носках, на пятках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по кругу, в </w:t>
            </w:r>
            <w:r w:rsidRPr="00BE2A12">
              <w:lastRenderedPageBreak/>
              <w:t>прямом направлении в колонне по одному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«Поезд</w:t>
            </w:r>
            <w:r w:rsidRPr="00BE2A12">
              <w:lastRenderedPageBreak/>
              <w:t>», «Прогулка в лес»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</w:t>
            </w:r>
            <w:r w:rsidRPr="00BE2A12">
              <w:lastRenderedPageBreak/>
              <w:t>по гимнастической скамейке с перешагиванием через кубики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Прыжки </w:t>
            </w:r>
            <w:r w:rsidRPr="00BE2A12">
              <w:lastRenderedPageBreak/>
              <w:t>на обеих ногах из обруча в обруч (обручи лежат на полу последовательно)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Лазание </w:t>
            </w:r>
            <w:r w:rsidRPr="00BE2A12">
              <w:lastRenderedPageBreak/>
              <w:t>по гимнастической стенке с переходом на другой пролет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«Мишка </w:t>
            </w:r>
            <w:r w:rsidRPr="00BE2A12">
              <w:lastRenderedPageBreak/>
              <w:t>бурый», «Затейники»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«Морска</w:t>
            </w:r>
            <w:r w:rsidRPr="00BE2A12">
              <w:lastRenderedPageBreak/>
              <w:t>я звезда», «Цапля»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</w:t>
            </w:r>
            <w:r w:rsidRPr="00BE2A12">
              <w:lastRenderedPageBreak/>
              <w:t>музыкальное и речевое сопровождение «Сказка»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Улучшение координации движений, укрепление опорно-двигательного аппарата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между предметами змейкой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площадке в колонне по одному, змейкой между предметами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с перешагиванием через набивные мячи, высоко поднимая колени, руки на поясе, носки оттянуты, голова прямо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t>Прыжки на правой и левой ногах с продвижением вперед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четвереньках, с опорой на руки и колени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«Карусель», «пес и кролики», «Ровным кругом»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«Стойкий оловянный солдатик»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 туловища и конечностей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 с выполнением подражат</w:t>
            </w:r>
            <w:r w:rsidRPr="00BE2A12">
              <w:lastRenderedPageBreak/>
              <w:t>ельных движений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Бег с высоким подниманием колен, с захлестыванием голени назад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приставн</w:t>
            </w:r>
            <w:r w:rsidRPr="00BE2A12">
              <w:lastRenderedPageBreak/>
              <w:t>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Прыжки на правой и левой ногах через шнуры (расстоян</w:t>
            </w:r>
            <w:r w:rsidRPr="00BE2A12">
              <w:lastRenderedPageBreak/>
              <w:t>ие 20 – 30 см)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Подлезание под дуги 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«Мышки-шалунишки», «Разноцветные автомоби</w:t>
            </w:r>
            <w:r w:rsidRPr="00BE2A12">
              <w:lastRenderedPageBreak/>
              <w:t>ли», «Рыбаки»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«Потягивание», «Ах, ладошки, вы, ладошки»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«Волшеб</w:t>
            </w:r>
            <w:r w:rsidRPr="00BE2A12">
              <w:lastRenderedPageBreak/>
              <w:t>ный сон»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опорно-двигательного аппарата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шеренгу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в среднем темпе до 1 минуты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с приземлением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Бросание мяча вверх и ловля его двумя руками с хлопками в ладоши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«Птицы в гнездах», «Пятнашки», «Сбить мяч»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«Танец медвежат», «Цапля»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461085">
            <w:pPr>
              <w:pStyle w:val="a8"/>
              <w:jc w:val="right"/>
            </w:pPr>
            <w:r w:rsidRPr="00BE2A12">
              <w:rPr>
                <w:b/>
                <w:bCs/>
              </w:rPr>
              <w:t>ДЕКАБРЬ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Развитие координации движений, укрепление туловища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Обычная ходьба, на носках, на пятках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Оздоровительный бег по зала, змейкой, по диагонали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«Все спортом занимаются»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 между набивными мячами, руки на поясе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через кубики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 на животе, хват руками с боков скамейки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«Лохматый пес», «Ручейки и озера», «Попади в корзину»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«Покачай малышку», «Паровозик»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мышц, участвующих в формировании свода стопы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одному. «Цапли», «Великаны и гномики»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«Я по тропочке иду», «Лягушки»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Ходьба по гимнастической скамейке, приставляя пятку одной ноги к </w:t>
            </w:r>
            <w:r w:rsidRPr="00BE2A12">
              <w:lastRenderedPageBreak/>
              <w:t>носку другой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Подбрасывание и ловля мяча обеими руками, не прижимая его к </w:t>
            </w:r>
            <w:r w:rsidRPr="00BE2A12">
              <w:lastRenderedPageBreak/>
              <w:t>груди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Ползание по-пластунски под дугами, стоящими друг от друга на расстоян</w:t>
            </w:r>
            <w:r w:rsidRPr="00BE2A12">
              <w:lastRenderedPageBreak/>
              <w:t>ии 1м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«Карусели», «Льдинки, ветер и мороз», «Ель, елка, елочка»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«Колобок», «Ножницы»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свода стопы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в полуприседе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боковой галоп (правое, левое плечо вперед)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313" w:type="dxa"/>
          </w:tcPr>
          <w:p w:rsidR="00461085" w:rsidRPr="00BE2A12" w:rsidRDefault="00461085" w:rsidP="00EE57DD">
            <w:pPr>
              <w:pStyle w:val="a8"/>
            </w:pPr>
            <w:r w:rsidRPr="00BE2A12">
              <w:t xml:space="preserve">Прыжки на обеих ногах через </w:t>
            </w:r>
            <w:r w:rsidR="00EE57DD">
              <w:t>канат</w:t>
            </w:r>
            <w:r w:rsidRPr="00BE2A12">
              <w:t xml:space="preserve"> с продвижением</w:t>
            </w:r>
            <w:r w:rsidR="00EE57DD">
              <w:t xml:space="preserve"> вперед</w:t>
            </w:r>
            <w:r>
              <w:t>, вправо и влево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Забрасывание мешочка с песком в обруч, лежащий на полу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Влезание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и ежики», «Стой, олень!», «Ежик вытянулся, свернулся»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«Птица», «Велосипед»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«Космос»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меняя направление движения по сигналу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«Самый ловких». Ходьба по гимнастической скамейке с перешагиванием через кубики,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«Кто быстрее». Прыжки из обруча в обруч на обеих ногах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«Пролезай, не задевай». Пролезание правым, левым боком под дуги, стоящие на полу друг о</w:t>
            </w:r>
            <w:r>
              <w:t>т друга на расстоянии 1 – 1,5 м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«Посадка картофеля», «Кач-кач»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«Гусеница», «Плавание на байдарках»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«Веселые гномы»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t>ЯНВАРЬ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Уплощение голеност</w:t>
            </w:r>
            <w:r w:rsidRPr="00BE2A12">
              <w:lastRenderedPageBreak/>
              <w:t>опного сустава,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Построение в шеренгу</w:t>
            </w:r>
            <w:r w:rsidRPr="00BE2A12">
              <w:lastRenderedPageBreak/>
              <w:t>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по залу, спортивн</w:t>
            </w:r>
            <w:r w:rsidRPr="00BE2A12">
              <w:lastRenderedPageBreak/>
              <w:t>ая ходьба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по залу с высоким подниманием </w:t>
            </w:r>
            <w:r w:rsidRPr="00BE2A12">
              <w:lastRenderedPageBreak/>
              <w:t>колен, с захлестом голени назад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«Все спортом </w:t>
            </w:r>
            <w:r w:rsidRPr="00BE2A12">
              <w:lastRenderedPageBreak/>
              <w:t>занимаются»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на носках между </w:t>
            </w:r>
            <w:r w:rsidRPr="00BE2A12">
              <w:lastRenderedPageBreak/>
              <w:t>предметами змейкой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EE57DD" w:rsidP="00EE57DD">
            <w:pPr>
              <w:pStyle w:val="a8"/>
            </w:pPr>
            <w:r>
              <w:lastRenderedPageBreak/>
              <w:t xml:space="preserve">Прыжки на обеих ногах </w:t>
            </w:r>
            <w:r>
              <w:lastRenderedPageBreak/>
              <w:t>через канат с продвижением вперед, вправо и влево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</w:t>
            </w:r>
            <w:r w:rsidRPr="00BE2A12">
              <w:lastRenderedPageBreak/>
              <w:t>ческой скамейке на животе, хват руками разным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«Колдунчик», «Стой, </w:t>
            </w:r>
            <w:r w:rsidRPr="00BE2A12">
              <w:lastRenderedPageBreak/>
              <w:t>олень!», «Огуречик, огуречик…»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«Холодно - жарко», </w:t>
            </w:r>
            <w:r w:rsidRPr="00BE2A12">
              <w:lastRenderedPageBreak/>
              <w:t>«Снежок»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</w:t>
            </w:r>
            <w:r w:rsidRPr="00BE2A12">
              <w:lastRenderedPageBreak/>
              <w:t>речевое сопровождение «Океан»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сводов стопы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одному, по двое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на пятках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 с преодолением препятствий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боком приставным шагом по канату, лежащему на полу (руки на поясе, в стороны)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из обруча в обруч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 вертикальную мишень правой, левой рукой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Пролезание в обруч прямо, боком (правым, левым)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«У медведя во бору», «Ловишки», «Великаны и гномики»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«Ванька - встаника», «Ветер»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«Наедине с дождем»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колонне, на носках, в полуприседе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среднем темпе, врассыпную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«Ракеты», «Великаны и гномики»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рейке гимнастической скамейки,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на обеих ногах вдоль каната,</w:t>
            </w:r>
            <w:r>
              <w:t xml:space="preserve"> перепрыгивая его справа, слева</w:t>
            </w: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 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по-пластунски по прямой 4 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«Водяной», «Ручейки и озера», «Рыбаки»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«Лягушки»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</w:t>
            </w:r>
            <w:r w:rsidRPr="00BE2A12">
              <w:lastRenderedPageBreak/>
              <w:t>ого стереотипа ходьбы и навыков правильной осанки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колонну </w:t>
            </w:r>
            <w:r w:rsidRPr="00BE2A12">
              <w:lastRenderedPageBreak/>
              <w:t>по одному, перестроение в шеренгу, в две шеренги, 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спортивная, </w:t>
            </w:r>
            <w:r w:rsidRPr="00BE2A12">
              <w:lastRenderedPageBreak/>
              <w:t>обычным шагом с перешагиванием через кубики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на месте, оздоровительный бег по залу в </w:t>
            </w:r>
            <w:r w:rsidRPr="00BE2A12">
              <w:lastRenderedPageBreak/>
              <w:t>среднем темпе до 2 минут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«Ходим в шляпка</w:t>
            </w:r>
            <w:r w:rsidRPr="00BE2A12">
              <w:lastRenderedPageBreak/>
              <w:t>х», «Походи боком»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Прыжки в длину с места на </w:t>
            </w:r>
            <w:r w:rsidRPr="00BE2A12">
              <w:lastRenderedPageBreak/>
              <w:t>мягкое покрытие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Лазание по гимнасти</w:t>
            </w:r>
            <w:r w:rsidRPr="00BE2A12">
              <w:lastRenderedPageBreak/>
              <w:t>ческой стенке одноименным и разноименным способами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«Зайцы и волк», «Пастух </w:t>
            </w:r>
            <w:r w:rsidRPr="00BE2A12">
              <w:lastRenderedPageBreak/>
              <w:t>и стадо», «Угадай, кто позвал»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«Воробей», «Лебеди</w:t>
            </w:r>
            <w:r w:rsidRPr="00BE2A12">
              <w:lastRenderedPageBreak/>
              <w:t>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Под музыкальное и </w:t>
            </w:r>
            <w:r w:rsidRPr="00BE2A12">
              <w:lastRenderedPageBreak/>
              <w:t>речевое сопровождение «Космос»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ФЕВРАЛЬ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Компенсация деформаций и восстановление сводов стопы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t>Бег по кругу, по диагонали, с высоким подниманием колен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«Я по тропочке иду», «Лягушки»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по ребристой до</w:t>
            </w:r>
            <w:r w:rsidR="00EE57DD" w:rsidRPr="00CD250C">
              <w:t>рожке</w:t>
            </w:r>
            <w:r w:rsidRPr="00CD250C">
              <w:t>, по наклонной доске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t>«Пингвины». Прыжки на двух ногах с зажатым мешочком между коленями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t>«Прокати, не задень». Прокатывание мяча между кеглями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  <w:r w:rsidRPr="00CD250C">
              <w:t>«Лисята». Подлезание под дугу прямо, боком (правым, левым)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 в курятнике», «Автогонки»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«Лиса», «Лягушки»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</w:t>
            </w:r>
            <w:r w:rsidRPr="00BE2A12">
              <w:lastRenderedPageBreak/>
              <w:t>тей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Построение в колонну по одному, перестр</w:t>
            </w:r>
            <w:r w:rsidRPr="00BE2A12">
              <w:lastRenderedPageBreak/>
              <w:t>оение с поворотами направо, налево по сигналу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Ходьба в колонне по одному. «Цапли», «Великан</w:t>
            </w:r>
            <w:r w:rsidRPr="00BE2A12">
              <w:lastRenderedPageBreak/>
              <w:t>ы и гномики»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Бег по залу в колонне по одному в среднем темпе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«Не разбудим маму», «Гусятки»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 xml:space="preserve">Ходьба на носках, перешагивая через набивные </w:t>
            </w:r>
            <w:r w:rsidRPr="00CD250C">
              <w:lastRenderedPageBreak/>
              <w:t>мячи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Прыжки в длину с места (приземляться на полусогну</w:t>
            </w:r>
            <w:r w:rsidRPr="00CD250C">
              <w:lastRenderedPageBreak/>
              <w:t>тые ноги)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-</w:t>
            </w: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  <w:r w:rsidRPr="00CD250C">
              <w:t xml:space="preserve">Ползание по прямой на четвереньках, </w:t>
            </w:r>
            <w:r w:rsidRPr="00CD250C">
              <w:lastRenderedPageBreak/>
              <w:t>прокатывая мяч головой впереди себя</w:t>
            </w:r>
          </w:p>
        </w:tc>
        <w:tc>
          <w:tcPr>
            <w:tcW w:w="1189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 xml:space="preserve">«Пчелки и ласточка», «Лягушки и </w:t>
            </w:r>
            <w:r w:rsidRPr="00CD250C">
              <w:lastRenderedPageBreak/>
              <w:t>цапля»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«Крутая горка», «Бегемот»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сопровождение «Наедин</w:t>
            </w:r>
            <w:r w:rsidRPr="00BE2A12">
              <w:lastRenderedPageBreak/>
              <w:t>е с дождем»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в колонне по одному, змейкой между предметами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t>Бег в колонне по одному, врассыпную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«Ходим в шляпах», «Белые медведи», «Лягушки»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по гимнастической скамейке на носках, руки в стороны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t>Прыжки со скамейки (приземляться на полусогнутые ноги)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t>Метание набивного мяча (медицинбол 1 кг) из-за головы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  <w:r w:rsidRPr="00CD250C">
              <w:t>Ползание по наклонной доске с переходом на гимнастическую лестницу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CD250C" w:rsidRDefault="00461085" w:rsidP="006E3311">
            <w:pPr>
              <w:pStyle w:val="a8"/>
            </w:pPr>
            <w:r w:rsidRPr="00CD250C">
              <w:t>«Зверолов», «Мишка бурый», «Затейники»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«Достань яблоко», «Жучка в будке»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в колонне по одному, по залу, огибая углы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Прыжки в длину с места, приземляться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Метание малого мяча вдаль правой и левой рукой от плеча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«Бездомный заяц», «Цветные автомобили», «Передай - садись»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«Буратино», «Солдатики - куклы»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6E3311">
            <w:pPr>
              <w:pStyle w:val="a8"/>
            </w:pPr>
            <w:r w:rsidRPr="00BE2A12">
              <w:rPr>
                <w:b/>
                <w:bCs/>
              </w:rPr>
              <w:lastRenderedPageBreak/>
              <w:t>МАРТ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в колонну по двое, построение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кругу в колонне по одному, по кругу приставным шагом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«Цапля», «Мышки», «Гусята»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гимнастической скамейке боком с мешочком на голове, руки в стороны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BE2A12" w:rsidRDefault="00461085" w:rsidP="006E3311">
            <w:pPr>
              <w:pStyle w:val="a8"/>
            </w:pPr>
            <w:r w:rsidRPr="00BE2A12">
              <w:t>Пять прыжков на правой ноге, пять на левой, продвигаясь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EE57DD" w:rsidP="006E3311">
            <w:pPr>
              <w:pStyle w:val="a8"/>
            </w:pPr>
            <w:r>
              <w:t>Метание набивного мяча (</w:t>
            </w:r>
            <w:r w:rsidR="00461085" w:rsidRPr="00BE2A12">
              <w:t>1 кг) из-за головы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Ползание </w:t>
            </w:r>
            <w:r w:rsidR="00813D47">
              <w:t xml:space="preserve">под дугу </w:t>
            </w:r>
            <w:r w:rsidRPr="00BE2A12">
              <w:t>правым и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«Мы веселые ребята», «Море волнуется раз…»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«Пингвины на льдинах», «Еж»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813D47" w:rsidTr="00CF4943">
        <w:tc>
          <w:tcPr>
            <w:tcW w:w="1213" w:type="dxa"/>
          </w:tcPr>
          <w:p w:rsidR="00813D47" w:rsidRPr="00BE2A12" w:rsidRDefault="00813D47" w:rsidP="006E3311">
            <w:pPr>
              <w:pStyle w:val="a8"/>
            </w:pPr>
            <w:r w:rsidRPr="00BE2A12">
              <w:t>Общее укрепление мышц туловища и конечностей</w:t>
            </w:r>
          </w:p>
        </w:tc>
        <w:tc>
          <w:tcPr>
            <w:tcW w:w="1081" w:type="dxa"/>
          </w:tcPr>
          <w:p w:rsidR="00813D47" w:rsidRPr="00BE2A12" w:rsidRDefault="00813D47" w:rsidP="006E3311">
            <w:pPr>
              <w:pStyle w:val="a8"/>
            </w:pPr>
            <w:r w:rsidRPr="00BE2A12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257" w:type="dxa"/>
          </w:tcPr>
          <w:p w:rsidR="00813D47" w:rsidRPr="00BE2A12" w:rsidRDefault="00813D47" w:rsidP="006E3311">
            <w:pPr>
              <w:pStyle w:val="a8"/>
            </w:pPr>
            <w:r w:rsidRPr="00BE2A12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813D47" w:rsidRPr="00BE2A12" w:rsidRDefault="00813D47" w:rsidP="006E3311">
            <w:pPr>
              <w:pStyle w:val="a8"/>
            </w:pPr>
            <w:r w:rsidRPr="00BE2A12">
              <w:t>Бег в колонне по одному, в рассыпную, колонне по одному в среднем темпе</w:t>
            </w:r>
          </w:p>
        </w:tc>
        <w:tc>
          <w:tcPr>
            <w:tcW w:w="1062" w:type="dxa"/>
          </w:tcPr>
          <w:p w:rsidR="00813D47" w:rsidRPr="00BE2A12" w:rsidRDefault="00813D47" w:rsidP="006E3311">
            <w:pPr>
              <w:pStyle w:val="a8"/>
            </w:pPr>
            <w:r w:rsidRPr="00BE2A12">
              <w:t>«По дорожке в огород», «Лягушки»</w:t>
            </w:r>
          </w:p>
        </w:tc>
        <w:tc>
          <w:tcPr>
            <w:tcW w:w="5068" w:type="dxa"/>
            <w:gridSpan w:val="4"/>
          </w:tcPr>
          <w:p w:rsidR="00813D47" w:rsidRPr="00BE2A12" w:rsidRDefault="00813D47" w:rsidP="006E3311">
            <w:pPr>
              <w:pStyle w:val="a8"/>
            </w:pPr>
            <w:r w:rsidRPr="00BE2A12">
              <w:t>«Школа мяча»</w:t>
            </w:r>
          </w:p>
          <w:p w:rsidR="00813D47" w:rsidRPr="00BE2A12" w:rsidRDefault="00813D47" w:rsidP="006E3311">
            <w:pPr>
              <w:pStyle w:val="a8"/>
            </w:pPr>
            <w:r w:rsidRPr="00BE2A12">
              <w:t>Бросать мяч вверх и ловить его обеими руками.</w:t>
            </w:r>
          </w:p>
          <w:p w:rsidR="00813D47" w:rsidRPr="00BE2A12" w:rsidRDefault="00813D47" w:rsidP="006E3311">
            <w:pPr>
              <w:pStyle w:val="a8"/>
            </w:pPr>
            <w:r w:rsidRPr="00BE2A12">
              <w:t>Бросать мяч в пол и ловить его обеими руками, одной рукой.</w:t>
            </w:r>
          </w:p>
          <w:p w:rsidR="00813D47" w:rsidRPr="00BE2A12" w:rsidRDefault="00813D47" w:rsidP="006E3311">
            <w:pPr>
              <w:pStyle w:val="a8"/>
            </w:pPr>
            <w:r w:rsidRPr="00BE2A12">
              <w:t>Отбивать мяч об пол правой, левой рукой не менее 5 раз подряд.</w:t>
            </w:r>
          </w:p>
        </w:tc>
        <w:tc>
          <w:tcPr>
            <w:tcW w:w="1189" w:type="dxa"/>
          </w:tcPr>
          <w:p w:rsidR="00813D47" w:rsidRPr="00BE2A12" w:rsidRDefault="00813D47" w:rsidP="006E3311">
            <w:pPr>
              <w:pStyle w:val="a8"/>
            </w:pPr>
            <w:r w:rsidRPr="00BE2A12">
              <w:t>«Болото», «мяч водящему», «ель, елка, елочка»</w:t>
            </w:r>
          </w:p>
        </w:tc>
        <w:tc>
          <w:tcPr>
            <w:tcW w:w="1196" w:type="dxa"/>
          </w:tcPr>
          <w:p w:rsidR="00813D47" w:rsidRPr="00BE2A12" w:rsidRDefault="00813D47" w:rsidP="006E3311">
            <w:pPr>
              <w:pStyle w:val="a8"/>
            </w:pPr>
            <w:r w:rsidRPr="00BE2A12">
              <w:t>«Неваляшки», «Белочки», «Сидячий волейбол»</w:t>
            </w:r>
          </w:p>
        </w:tc>
        <w:tc>
          <w:tcPr>
            <w:tcW w:w="1177" w:type="dxa"/>
          </w:tcPr>
          <w:p w:rsidR="00813D47" w:rsidRPr="00BE2A12" w:rsidRDefault="00813D47" w:rsidP="006E3311">
            <w:pPr>
              <w:pStyle w:val="a8"/>
            </w:pPr>
            <w:r w:rsidRPr="00BE2A12">
              <w:t>Под музыкальное и речевое сопровождение «Волшебный сон»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Укрепление </w:t>
            </w:r>
            <w:r w:rsidRPr="00BE2A12">
              <w:lastRenderedPageBreak/>
              <w:t>мышечного корсета позвоночника, мышц тазового пояса ног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Построение в </w:t>
            </w:r>
            <w:r w:rsidRPr="00BE2A12">
              <w:lastRenderedPageBreak/>
              <w:t>колонну по одному, перестроение в колонну по двое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на </w:t>
            </w:r>
            <w:r w:rsidRPr="00BE2A12">
              <w:lastRenderedPageBreak/>
              <w:t>носках, перекатом с пятки на носок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Бег по залу в колонне по </w:t>
            </w:r>
            <w:r w:rsidRPr="00BE2A12">
              <w:lastRenderedPageBreak/>
              <w:t>одному в среднем темпе, боковой галоп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«В лес», </w:t>
            </w:r>
            <w:r w:rsidRPr="00BE2A12">
              <w:lastRenderedPageBreak/>
              <w:t>«Новые сапожки»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Ходьба по </w:t>
            </w:r>
            <w:r w:rsidRPr="00BE2A12">
              <w:lastRenderedPageBreak/>
              <w:t>гимнастической скамейке с переходом на гимнастическую стенку и спуск с нее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813D47" w:rsidRDefault="00813D47" w:rsidP="00813D47">
            <w:pPr>
              <w:pStyle w:val="a8"/>
            </w:pPr>
            <w:r>
              <w:lastRenderedPageBreak/>
              <w:t xml:space="preserve">Прыжки в длину с </w:t>
            </w:r>
            <w:r>
              <w:lastRenderedPageBreak/>
              <w:t>места, приземляться на полусогнутые ноги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Метание малого </w:t>
            </w:r>
            <w:r w:rsidRPr="00BE2A12">
              <w:lastRenderedPageBreak/>
              <w:t>мяча правой, левой рукой от плеча вдаль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-</w:t>
            </w: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«Ловишка с </w:t>
            </w:r>
            <w:r w:rsidRPr="00BE2A12">
              <w:lastRenderedPageBreak/>
              <w:t>ленточками», «Лягушата»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 xml:space="preserve">«Кошка и </w:t>
            </w:r>
            <w:r w:rsidRPr="00BE2A12">
              <w:lastRenderedPageBreak/>
              <w:t>котята», «Калачи»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Под музыкал</w:t>
            </w:r>
            <w:r w:rsidRPr="00BE2A12">
              <w:lastRenderedPageBreak/>
              <w:t>ьное и речевое сопровождение «Рыбки»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мышц и связок стоп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на носках, на пятках, с высоким подниманием колен</w:t>
            </w:r>
          </w:p>
        </w:tc>
        <w:tc>
          <w:tcPr>
            <w:tcW w:w="2002" w:type="dxa"/>
          </w:tcPr>
          <w:p w:rsidR="00461085" w:rsidRPr="00BE2A12" w:rsidRDefault="00461085" w:rsidP="006E3311">
            <w:pPr>
              <w:pStyle w:val="a8"/>
            </w:pPr>
            <w:r w:rsidRPr="00BE2A12">
              <w:t>Бег по залу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461085" w:rsidRPr="00BE2A12" w:rsidRDefault="00461085" w:rsidP="006E3311">
            <w:pPr>
              <w:pStyle w:val="a8"/>
            </w:pPr>
            <w:r w:rsidRPr="00BE2A12">
              <w:t>«Ходим в шляпах», «Ракеты», «Великаны и гномики»</w:t>
            </w:r>
          </w:p>
        </w:tc>
        <w:tc>
          <w:tcPr>
            <w:tcW w:w="1259" w:type="dxa"/>
          </w:tcPr>
          <w:p w:rsidR="00461085" w:rsidRPr="00BE2A12" w:rsidRDefault="00461085" w:rsidP="006E3311">
            <w:pPr>
              <w:pStyle w:val="a8"/>
            </w:pPr>
            <w:r w:rsidRPr="00BE2A12">
              <w:t>Ходьба по канату боком приставным шагом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813D47" w:rsidRDefault="00813D47" w:rsidP="00813D47">
            <w:pPr>
              <w:pStyle w:val="a8"/>
            </w:pPr>
            <w:r>
              <w:t>Пять прыжков на правой ноге, пять на левой, продвигаясь вперед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BE2A12" w:rsidRDefault="00461085" w:rsidP="006E3311">
            <w:pPr>
              <w:pStyle w:val="a8"/>
            </w:pPr>
            <w:r w:rsidRPr="00BE2A12">
              <w:t>-</w:t>
            </w: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Ползание по гимнастической скамейке, хват руками разноименным способом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>«Зайцы и волк», «Льдинки, ветер и мороз», «Угадай, где спрятано»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«Велосипед», «Скакалка»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«Молчок»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BE2A12" w:rsidRDefault="00461085" w:rsidP="00C40CE5">
            <w:pPr>
              <w:pStyle w:val="a8"/>
            </w:pPr>
            <w:r w:rsidRPr="00BE2A12">
              <w:rPr>
                <w:b/>
                <w:bCs/>
              </w:rPr>
              <w:t>АПРЕЛЬ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Формирование правильного стереотипа ходьбы и навыков правильн</w:t>
            </w:r>
            <w:r w:rsidRPr="00BE2A12">
              <w:lastRenderedPageBreak/>
              <w:t>ой осанки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Равнение в шеренге, перестроение в колонну по одному</w:t>
            </w:r>
          </w:p>
        </w:tc>
        <w:tc>
          <w:tcPr>
            <w:tcW w:w="1257" w:type="dxa"/>
          </w:tcPr>
          <w:p w:rsidR="00461085" w:rsidRPr="00CD250C" w:rsidRDefault="00461085" w:rsidP="006E3311">
            <w:pPr>
              <w:pStyle w:val="a8"/>
            </w:pPr>
            <w:r w:rsidRPr="00CD250C">
              <w:t xml:space="preserve">Ходьба в колонне по одному, с высоким подниманием колен, на носках, </w:t>
            </w:r>
            <w:r w:rsidRPr="00CD250C">
              <w:lastRenderedPageBreak/>
              <w:t>на пятках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Бег в колонне по одному с выполнением заданий по сигналу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«Не разбудим маму», «Походим боком»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по наклонной доске, руки в стороны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t>-</w:t>
            </w: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t>Бросание мяча и ловля его после хлопка в ладоши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Подлезание </w:t>
            </w:r>
            <w:r w:rsidR="00BD6A3C">
              <w:t xml:space="preserve">под дугу </w:t>
            </w:r>
            <w:r w:rsidRPr="00BE2A12">
              <w:t>прямо, правым, левым боком</w:t>
            </w:r>
          </w:p>
          <w:p w:rsidR="00461085" w:rsidRPr="00BE2A12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BE2A12" w:rsidRDefault="00461085" w:rsidP="006E3311">
            <w:pPr>
              <w:pStyle w:val="a8"/>
            </w:pPr>
            <w:r w:rsidRPr="00BE2A12">
              <w:t xml:space="preserve">«Охотник и зайцы», «Наседка и цыплята», «Угадай, чей </w:t>
            </w:r>
            <w:r w:rsidRPr="00BE2A12">
              <w:lastRenderedPageBreak/>
              <w:t>голосок»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«Гуси», «Деревца»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«Рыбки»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Укрепление голеностопного сустава, мышечного корсета позвоночника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расчет на первый – второй, перестроение из одной шеренги в две, построение в колонну по одному</w:t>
            </w:r>
          </w:p>
        </w:tc>
        <w:tc>
          <w:tcPr>
            <w:tcW w:w="1257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по прямой с поворотами по сигналу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t>Бег по залу с высоким подниманием колен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«Все спортом занимаются», «Гусятки»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по наклонной доске, руки в стороны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t xml:space="preserve">Прыжки вверх, перепрыгивая через </w:t>
            </w:r>
            <w:r w:rsidR="00BD6A3C" w:rsidRPr="00CD250C">
              <w:t>кубики</w:t>
            </w:r>
            <w:r w:rsidRPr="00CD250C">
              <w:t>, лежащие на полу на расстоянии 40 см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t>Метание малого мяча от плеча вдаль правой и левой рукой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  <w:r w:rsidRPr="00CD250C">
              <w:t>-</w:t>
            </w:r>
          </w:p>
        </w:tc>
        <w:tc>
          <w:tcPr>
            <w:tcW w:w="1189" w:type="dxa"/>
          </w:tcPr>
          <w:p w:rsidR="00461085" w:rsidRPr="00CD250C" w:rsidRDefault="00461085" w:rsidP="006E3311">
            <w:pPr>
              <w:pStyle w:val="a8"/>
            </w:pPr>
            <w:r w:rsidRPr="00CD250C">
              <w:t>«Котята и щенята», «Кувшинчик», «Прокати и догони»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«Елочка», «Цапля»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музыкальное и речевое сопровождение «Океан»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t>Укрепление мышечного корсета позвоночника, мышц тазового пояса ног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шеренгу, перестроение в колонну, перестроение в две, три колонн</w:t>
            </w:r>
            <w:r w:rsidRPr="00BE2A12">
              <w:lastRenderedPageBreak/>
              <w:t>ы</w:t>
            </w:r>
          </w:p>
        </w:tc>
        <w:tc>
          <w:tcPr>
            <w:tcW w:w="1257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Ходьба обычная, гимнастическим шагом, спортивным шагом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t>Бег по прямой, врассыпную, со сменой ведущего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«По дорожке в огород», «Кузнечик»</w:t>
            </w:r>
          </w:p>
        </w:tc>
        <w:tc>
          <w:tcPr>
            <w:tcW w:w="1259" w:type="dxa"/>
          </w:tcPr>
          <w:p w:rsidR="00461085" w:rsidRPr="00CD250C" w:rsidRDefault="00461085" w:rsidP="006E3311">
            <w:pPr>
              <w:pStyle w:val="a8"/>
            </w:pPr>
            <w:r w:rsidRPr="00CD250C">
              <w:t xml:space="preserve">Ходьба по гимнастической скамейке с подбрасыванием мяча вверх и ловля его обеими </w:t>
            </w:r>
            <w:r w:rsidRPr="00CD250C">
              <w:lastRenderedPageBreak/>
              <w:t>руками</w:t>
            </w: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  <w:r w:rsidRPr="00CD250C">
              <w:lastRenderedPageBreak/>
              <w:t>Десять прыжков на правой ноге, десять прыжков на левой ноге с продвижением вперед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  <w:r w:rsidRPr="00CD250C">
              <w:t>Метание мяча в корзину, стоящую на расстоянии от черты 1,5 – 2 м</w:t>
            </w:r>
          </w:p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  <w:r w:rsidRPr="00CD250C">
              <w:t>-</w:t>
            </w:r>
          </w:p>
        </w:tc>
        <w:tc>
          <w:tcPr>
            <w:tcW w:w="1189" w:type="dxa"/>
          </w:tcPr>
          <w:p w:rsidR="00461085" w:rsidRPr="00CD250C" w:rsidRDefault="00461085" w:rsidP="006E3311">
            <w:pPr>
              <w:pStyle w:val="a8"/>
            </w:pPr>
            <w:r w:rsidRPr="00CD250C">
              <w:t>«Автомобили», «Ловишки с мячом», «Мяч водящему»</w:t>
            </w: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  <w:r w:rsidRPr="00BE2A12">
              <w:t>«Лужи», «Пружинки»</w:t>
            </w: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  <w:r w:rsidRPr="00BE2A12">
              <w:t>Под речевое сопровождение «Олени»</w:t>
            </w:r>
          </w:p>
        </w:tc>
      </w:tr>
      <w:tr w:rsidR="00461085" w:rsidTr="00CF4943">
        <w:tc>
          <w:tcPr>
            <w:tcW w:w="1213" w:type="dxa"/>
          </w:tcPr>
          <w:p w:rsidR="00461085" w:rsidRPr="00BE2A12" w:rsidRDefault="00461085" w:rsidP="006E3311">
            <w:pPr>
              <w:pStyle w:val="a8"/>
            </w:pPr>
            <w:r w:rsidRPr="00BE2A12">
              <w:lastRenderedPageBreak/>
              <w:t>Компенсация деформаций и восстановление сводов стопы</w:t>
            </w:r>
          </w:p>
        </w:tc>
        <w:tc>
          <w:tcPr>
            <w:tcW w:w="1081" w:type="dxa"/>
          </w:tcPr>
          <w:p w:rsidR="00461085" w:rsidRPr="00BE2A12" w:rsidRDefault="00461085" w:rsidP="006E3311">
            <w:pPr>
              <w:pStyle w:val="a8"/>
            </w:pPr>
            <w:r w:rsidRPr="00BE2A12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57" w:type="dxa"/>
          </w:tcPr>
          <w:p w:rsidR="00461085" w:rsidRPr="00CD250C" w:rsidRDefault="00461085" w:rsidP="006E3311">
            <w:pPr>
              <w:pStyle w:val="a8"/>
            </w:pPr>
            <w:r w:rsidRPr="00CD250C">
              <w:t>Ходьба в колонне, на носках, на пятках, в полуприседе</w:t>
            </w:r>
          </w:p>
        </w:tc>
        <w:tc>
          <w:tcPr>
            <w:tcW w:w="2002" w:type="dxa"/>
          </w:tcPr>
          <w:p w:rsidR="00461085" w:rsidRPr="00CD250C" w:rsidRDefault="00461085" w:rsidP="006E3311">
            <w:pPr>
              <w:pStyle w:val="a8"/>
            </w:pPr>
            <w:r w:rsidRPr="00CD250C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461085" w:rsidRPr="00CD250C" w:rsidRDefault="00461085" w:rsidP="006E3311">
            <w:pPr>
              <w:pStyle w:val="a8"/>
            </w:pPr>
            <w:r w:rsidRPr="00CD250C">
              <w:t>«Цапля», «Гуси», «Белые медведи»</w:t>
            </w:r>
          </w:p>
        </w:tc>
        <w:tc>
          <w:tcPr>
            <w:tcW w:w="1259" w:type="dxa"/>
          </w:tcPr>
          <w:p w:rsidR="00461085" w:rsidRPr="00CD250C" w:rsidRDefault="00461085" w:rsidP="00BD6A3C">
            <w:pPr>
              <w:pStyle w:val="a8"/>
            </w:pPr>
            <w:r w:rsidRPr="00CD250C">
              <w:t xml:space="preserve">Стоя на </w:t>
            </w:r>
            <w:r w:rsidR="00BD6A3C" w:rsidRPr="00CD250C">
              <w:t>полу</w:t>
            </w:r>
            <w:r w:rsidRPr="00CD250C">
              <w:t xml:space="preserve">, наклонить туловище вперед вниз, коснуться пальцами рук </w:t>
            </w:r>
            <w:r w:rsidR="00BD6A3C" w:rsidRPr="00CD250C">
              <w:t>пола</w:t>
            </w:r>
          </w:p>
        </w:tc>
        <w:tc>
          <w:tcPr>
            <w:tcW w:w="1313" w:type="dxa"/>
          </w:tcPr>
          <w:p w:rsidR="00461085" w:rsidRPr="00CD250C" w:rsidRDefault="00461085" w:rsidP="006E3311">
            <w:pPr>
              <w:pStyle w:val="a8"/>
            </w:pPr>
          </w:p>
        </w:tc>
        <w:tc>
          <w:tcPr>
            <w:tcW w:w="1249" w:type="dxa"/>
          </w:tcPr>
          <w:p w:rsidR="00461085" w:rsidRPr="00CD250C" w:rsidRDefault="00461085" w:rsidP="006E3311">
            <w:pPr>
              <w:pStyle w:val="a8"/>
            </w:pPr>
          </w:p>
        </w:tc>
        <w:tc>
          <w:tcPr>
            <w:tcW w:w="1247" w:type="dxa"/>
          </w:tcPr>
          <w:p w:rsidR="00461085" w:rsidRPr="00CD250C" w:rsidRDefault="00461085" w:rsidP="006E3311">
            <w:pPr>
              <w:pStyle w:val="a8"/>
            </w:pPr>
          </w:p>
        </w:tc>
        <w:tc>
          <w:tcPr>
            <w:tcW w:w="1189" w:type="dxa"/>
          </w:tcPr>
          <w:p w:rsidR="00461085" w:rsidRPr="00CD250C" w:rsidRDefault="00461085" w:rsidP="006E3311">
            <w:pPr>
              <w:pStyle w:val="a8"/>
            </w:pPr>
          </w:p>
        </w:tc>
        <w:tc>
          <w:tcPr>
            <w:tcW w:w="1196" w:type="dxa"/>
          </w:tcPr>
          <w:p w:rsidR="00461085" w:rsidRPr="00BE2A12" w:rsidRDefault="00461085" w:rsidP="006E3311">
            <w:pPr>
              <w:pStyle w:val="a8"/>
            </w:pPr>
          </w:p>
        </w:tc>
        <w:tc>
          <w:tcPr>
            <w:tcW w:w="1177" w:type="dxa"/>
          </w:tcPr>
          <w:p w:rsidR="00461085" w:rsidRPr="00BE2A12" w:rsidRDefault="00461085" w:rsidP="006E3311">
            <w:pPr>
              <w:pStyle w:val="a8"/>
            </w:pP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CD250C" w:rsidRDefault="00461085" w:rsidP="00461085">
            <w:pPr>
              <w:pStyle w:val="a8"/>
              <w:jc w:val="center"/>
              <w:rPr>
                <w:b/>
              </w:rPr>
            </w:pPr>
            <w:r w:rsidRPr="00CD250C">
              <w:rPr>
                <w:b/>
                <w:szCs w:val="20"/>
              </w:rPr>
              <w:t>для детей 5 – 6 лет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Коррекционные цели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Построения, перестроения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Упражнения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Равновесие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Прыжки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Метание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Лазание, ползание</w:t>
            </w: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Игры разной подвижности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Дыхательная гимнастика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Релаксация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rPr>
                <w:b/>
                <w:bCs/>
              </w:rPr>
              <w:t>ОКТЯБРЬ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Формирование правильного стереотипа ходьбы и навыков правильной осанки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шеренгу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на носках, на пятках, вдоль границ зала с поворотом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с высоким подниманием колен, с захлестыванием голени назад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«Кач-кач»,</w:t>
            </w:r>
          </w:p>
        </w:tc>
        <w:tc>
          <w:tcPr>
            <w:tcW w:w="1259" w:type="dxa"/>
          </w:tcPr>
          <w:p w:rsidR="00461085" w:rsidRPr="00CD250C" w:rsidRDefault="00461085" w:rsidP="00BD6A3C">
            <w:pPr>
              <w:spacing w:before="100" w:beforeAutospacing="1" w:after="100" w:afterAutospacing="1"/>
            </w:pPr>
            <w:r w:rsidRPr="00CD250C">
              <w:t xml:space="preserve">Ходьба по скамейке, перешагивая через </w:t>
            </w:r>
            <w:r w:rsidR="00BD6A3C" w:rsidRPr="00CD250C">
              <w:t>кубики</w:t>
            </w:r>
            <w:r w:rsidRPr="00CD250C">
              <w:t>, по гимнастической скамейки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На обеих ногах из обруча в обруч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Ползание на четвереньках по гимнастической скамейке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«Рыбаки и рыбки», «Кач-кач»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«Ушки»,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мышц, участвующих в формировании </w:t>
            </w:r>
            <w:r w:rsidRPr="00D9347C">
              <w:lastRenderedPageBreak/>
              <w:t>свода стопы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приставным шагом вправо, влево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Бег со сменой ведущего, с высоким подниманием колен, с захлестыванием </w:t>
            </w:r>
            <w:r w:rsidRPr="00CD250C">
              <w:lastRenderedPageBreak/>
              <w:t>голени назад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>«Каша кипит»</w:t>
            </w:r>
          </w:p>
        </w:tc>
        <w:tc>
          <w:tcPr>
            <w:tcW w:w="1259" w:type="dxa"/>
          </w:tcPr>
          <w:p w:rsidR="00461085" w:rsidRPr="00CD250C" w:rsidRDefault="00461085" w:rsidP="00BD6A3C">
            <w:pPr>
              <w:spacing w:before="100" w:beforeAutospacing="1" w:after="100" w:afterAutospacing="1"/>
            </w:pPr>
            <w:r w:rsidRPr="00CD250C">
              <w:t>Ходьба по гимнастической скамейк</w:t>
            </w:r>
            <w:r w:rsidR="00BD6A3C" w:rsidRPr="00CD250C">
              <w:t>е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Прыжки на обеих змейкой между кеглями, продвигась </w:t>
            </w:r>
            <w:r w:rsidRPr="00CD250C">
              <w:lastRenderedPageBreak/>
              <w:t>вперед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 xml:space="preserve">Бросание мяча вверх, об пол и ловля его обеими </w:t>
            </w:r>
            <w:r w:rsidRPr="00CD250C">
              <w:lastRenderedPageBreak/>
              <w:t>руками 10 раз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 xml:space="preserve">Ползание на четвереньках по гимнастической </w:t>
            </w:r>
            <w:r w:rsidRPr="00CD250C">
              <w:lastRenderedPageBreak/>
              <w:t>скамейке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>«Ловишка», «Четыре стихии»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«Волшебный сон»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мышц плечевого пояса, укрепление сводов стопы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круг, повороты на месте прыжком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приставным шагом вправо, влево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змейкой с поворотом по сигналу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«Рубка дров»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Ходьба по </w:t>
            </w:r>
            <w:r w:rsidR="00BD6A3C" w:rsidRPr="00CD250C">
              <w:t>гимнастической скамейке</w:t>
            </w:r>
            <w:r w:rsidRPr="00CD250C">
              <w:t>, руки в стороны, боком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461085" w:rsidRPr="00CD250C" w:rsidRDefault="00461085" w:rsidP="00EE57DD">
            <w:pPr>
              <w:spacing w:before="100" w:beforeAutospacing="1" w:after="100" w:afterAutospacing="1"/>
            </w:pPr>
            <w:r w:rsidRPr="00CD250C">
              <w:t>Прыжки через предметы по прямой на обеих ногах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Бросание мяча об пол, вверх и ловля его с хлопками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Ползание по наклонной лесенке с переходом на вертикальную лестницу</w:t>
            </w: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«Сокол и лиса», «Рыбка»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«Бриллиантики»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Развитие мышц грудной клетки, укрепление мышц ног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 в шеренге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приставным шагом, в полуприседе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Игра «Быстро возьми и быстро положи»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«Рубка дров»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Полоса препятствий: ходьба по скамейке, подлезание под ворота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Эстафета «Из обруча в обруч»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«Не урони мяч»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Эстафеты «Быстро проползи»</w:t>
            </w: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«Цветок распускается»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rPr>
                <w:b/>
                <w:bCs/>
              </w:rPr>
              <w:t>НОЯБРЬ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Координация движений, развитие мышечного корсета позвоночника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приставным шагом вправо, влево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змейкой по диагонали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«Ель, елка, елочка»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боком с мешочком на голове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Прыжки на одной, на обеих ногах на месте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Метание в горизонтальную цель (расстояние 3 – 4 метра)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Пальчиковые игры «У ребят порядок строгий», «Камень»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Укрепление связочно-мышечного аппарата стопы, </w:t>
            </w:r>
            <w:r w:rsidRPr="00D9347C">
              <w:lastRenderedPageBreak/>
              <w:t>расслабление мышц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колонну по двое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в колонне двое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в колонне по двое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«Стройная елочка»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Ходьба по гимнастической скамейке с приседанием на </w:t>
            </w:r>
            <w:r w:rsidRPr="00CD250C">
              <w:lastRenderedPageBreak/>
              <w:t>середине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>Прыжки, продвигаясь вперед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Метание в горизонтальную цель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Лазание по гимнастической скамейке разными </w:t>
            </w:r>
            <w:r w:rsidRPr="00CD250C">
              <w:lastRenderedPageBreak/>
              <w:t>способами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>«Тянем – потянем», «Казаки – разбойники»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«Зернышко»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Формирование правильной осанки, расслабление мышц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приставным шагом вправо, влево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змейкой между предметами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Прыжки через предметы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Метание в горизонтальную цель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Лазание по гимнастической скамейке, ползание по гимнастической скамейке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«Караси и щука», «Ловкие ноги»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«Буратино»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 туловища, увеличение амплитуды движений в голеностопных суставах и суставах стоп и пальцев ног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Расчет на первый – второй в шеренге</w:t>
            </w:r>
          </w:p>
        </w:tc>
        <w:tc>
          <w:tcPr>
            <w:tcW w:w="125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200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в колонне по двое «Здравствуй, догони» (игра народов севера)</w:t>
            </w:r>
          </w:p>
        </w:tc>
        <w:tc>
          <w:tcPr>
            <w:tcW w:w="10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«Делай так»</w:t>
            </w:r>
          </w:p>
        </w:tc>
        <w:tc>
          <w:tcPr>
            <w:tcW w:w="125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«Борьба за гимнастическую палку »</w:t>
            </w:r>
          </w:p>
        </w:tc>
        <w:tc>
          <w:tcPr>
            <w:tcW w:w="13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«Бросок ступнями»</w:t>
            </w:r>
          </w:p>
        </w:tc>
        <w:tc>
          <w:tcPr>
            <w:tcW w:w="1249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47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«Пожарные на учении»</w:t>
            </w:r>
          </w:p>
        </w:tc>
        <w:tc>
          <w:tcPr>
            <w:tcW w:w="1189" w:type="dxa"/>
          </w:tcPr>
          <w:p w:rsidR="00461085" w:rsidRPr="00D9347C" w:rsidRDefault="00461085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«Лес шумит»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«Шепот волны»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ДЕКАБРЬ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Тренировка движений в крупных </w:t>
            </w:r>
            <w:r w:rsidRPr="00D9347C">
              <w:lastRenderedPageBreak/>
              <w:t>и мелких мышечных группах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Повороты направо, налево, с </w:t>
            </w:r>
            <w:r w:rsidRPr="00D9347C">
              <w:lastRenderedPageBreak/>
              <w:t>переступанием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lastRenderedPageBreak/>
              <w:t>Ходьба в колонне по двое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с преодоление препятствия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«Грибок»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24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 xml:space="preserve">Ведение мяча, перебрасывание </w:t>
            </w:r>
            <w:r w:rsidRPr="00CD250C">
              <w:lastRenderedPageBreak/>
              <w:t>мяча друг другу (снизу, из-за головы); бросание мяча вверх с хлопками, бросание мяча в корзину</w:t>
            </w: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lastRenderedPageBreak/>
              <w:t>-</w:t>
            </w:r>
          </w:p>
        </w:tc>
        <w:tc>
          <w:tcPr>
            <w:tcW w:w="118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«Мяч водящему», «Игра в мяч»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 xml:space="preserve">Под речевое сопровождение </w:t>
            </w:r>
            <w:r w:rsidRPr="00D9347C">
              <w:lastRenderedPageBreak/>
              <w:t>«Птица на взлете»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Координация движений конечностей туловища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Повороты направо, налево с переступанием</w:t>
            </w:r>
          </w:p>
        </w:tc>
        <w:tc>
          <w:tcPr>
            <w:tcW w:w="1257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в колонне по двое, вдоль границ зала</w:t>
            </w:r>
          </w:p>
        </w:tc>
        <w:tc>
          <w:tcPr>
            <w:tcW w:w="200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Бег змейкой в колонне по двое</w:t>
            </w:r>
          </w:p>
        </w:tc>
        <w:tc>
          <w:tcPr>
            <w:tcW w:w="1062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«Ежик»</w:t>
            </w:r>
          </w:p>
        </w:tc>
        <w:tc>
          <w:tcPr>
            <w:tcW w:w="1259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Ходьба по гимнастической скамейке с перешагиванием через набивные мячи, приседаниями на середине</w:t>
            </w:r>
          </w:p>
        </w:tc>
        <w:tc>
          <w:tcPr>
            <w:tcW w:w="1313" w:type="dxa"/>
          </w:tcPr>
          <w:p w:rsidR="00461085" w:rsidRPr="00CD250C" w:rsidRDefault="00461085" w:rsidP="00DE622C">
            <w:pPr>
              <w:spacing w:before="100" w:beforeAutospacing="1" w:after="100" w:afterAutospacing="1"/>
            </w:pPr>
            <w:r w:rsidRPr="00CD250C">
              <w:t>С высоты 30 см в обозначенное место. через короткую скакалку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CD250C" w:rsidRDefault="00CF4943" w:rsidP="00CF4943">
            <w:pPr>
              <w:spacing w:before="100" w:beforeAutospacing="1" w:after="100" w:afterAutospacing="1"/>
            </w:pPr>
            <w:r w:rsidRPr="00CD250C">
              <w:t>Метание в горизонтальную цель</w:t>
            </w:r>
          </w:p>
          <w:p w:rsidR="00461085" w:rsidRPr="00CD250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461085" w:rsidRPr="00CD250C" w:rsidRDefault="00461085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461085" w:rsidRPr="00D9347C" w:rsidRDefault="00CF4943" w:rsidP="00DE622C">
            <w:pPr>
              <w:spacing w:before="100" w:beforeAutospacing="1" w:after="100" w:afterAutospacing="1"/>
            </w:pPr>
            <w:r>
              <w:t>«Караси и щука», «Ловкие ноги»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речевое сопровождение «Птица на взлете»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Укрепление мышц живота, спины, мышц конечностей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</w:t>
            </w:r>
          </w:p>
        </w:tc>
        <w:tc>
          <w:tcPr>
            <w:tcW w:w="125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выполнением заданий</w:t>
            </w:r>
          </w:p>
        </w:tc>
        <w:tc>
          <w:tcPr>
            <w:tcW w:w="200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с преодолением препятствий</w:t>
            </w:r>
          </w:p>
        </w:tc>
        <w:tc>
          <w:tcPr>
            <w:tcW w:w="10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«Ходим в шляпах»</w:t>
            </w:r>
          </w:p>
        </w:tc>
        <w:tc>
          <w:tcPr>
            <w:tcW w:w="125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перешагиванием через предметы, с</w:t>
            </w:r>
            <w:r>
              <w:t xml:space="preserve"> перепрыгиванием через </w:t>
            </w:r>
            <w:r>
              <w:lastRenderedPageBreak/>
              <w:t>ленточку</w:t>
            </w:r>
          </w:p>
        </w:tc>
        <w:tc>
          <w:tcPr>
            <w:tcW w:w="13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Прыжки с высоты, через короткую скакалку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Метание в горизонтальную цель, перебрасывание мячей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Ползание по скамейке с опорой на предплечья, колени, на животе, ла</w:t>
            </w:r>
            <w:r>
              <w:t>зание по гимнастической лесенке</w:t>
            </w:r>
          </w:p>
        </w:tc>
        <w:tc>
          <w:tcPr>
            <w:tcW w:w="118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«Ловишка с ленточками»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«Ежик»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CF4943">
        <w:tc>
          <w:tcPr>
            <w:tcW w:w="1213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связочно-мышечного аппарата, формирование правильной осанки</w:t>
            </w:r>
          </w:p>
        </w:tc>
        <w:tc>
          <w:tcPr>
            <w:tcW w:w="1081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25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с выполнение заданий</w:t>
            </w:r>
          </w:p>
        </w:tc>
        <w:tc>
          <w:tcPr>
            <w:tcW w:w="200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Бег по кругу, змейкой между предметами</w:t>
            </w:r>
          </w:p>
        </w:tc>
        <w:tc>
          <w:tcPr>
            <w:tcW w:w="1062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«3 – 13 – 30»</w:t>
            </w:r>
          </w:p>
        </w:tc>
        <w:tc>
          <w:tcPr>
            <w:tcW w:w="5068" w:type="dxa"/>
            <w:gridSpan w:val="4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Ведение мяча.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Бросание мяча в корзину.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Прокатывание мяча в ворота.</w:t>
            </w:r>
          </w:p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Ходьба по скамейке с отбиванием мяча, с подбрасыванием</w:t>
            </w:r>
          </w:p>
        </w:tc>
        <w:tc>
          <w:tcPr>
            <w:tcW w:w="1189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«Веночек», «Запрещенные движения», «Космонавты», «Барабан»</w:t>
            </w:r>
          </w:p>
        </w:tc>
        <w:tc>
          <w:tcPr>
            <w:tcW w:w="1196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«Журавль»</w:t>
            </w:r>
          </w:p>
        </w:tc>
        <w:tc>
          <w:tcPr>
            <w:tcW w:w="1177" w:type="dxa"/>
          </w:tcPr>
          <w:p w:rsidR="00461085" w:rsidRPr="00D9347C" w:rsidRDefault="00461085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</w:t>
            </w:r>
          </w:p>
        </w:tc>
      </w:tr>
      <w:tr w:rsidR="00461085" w:rsidTr="00CF4943">
        <w:tc>
          <w:tcPr>
            <w:tcW w:w="15245" w:type="dxa"/>
            <w:gridSpan w:val="12"/>
          </w:tcPr>
          <w:p w:rsidR="00C40CE5" w:rsidRDefault="00C40CE5" w:rsidP="00C40CE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461085" w:rsidRPr="00D9347C" w:rsidRDefault="00461085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ЯНВАРЬ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колонну по трое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широким шагом, с высоким подниманием колен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залу с высоким подниманием колен, с преодолением препятствий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по скамейке с перекладыванием мяча из рук в руки над головой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49" w:type="dxa"/>
          </w:tcPr>
          <w:p w:rsidR="00CF4943" w:rsidRPr="00D9347C" w:rsidRDefault="00CF4943" w:rsidP="00A0202A">
            <w:pPr>
              <w:spacing w:before="100" w:beforeAutospacing="1" w:after="100" w:afterAutospacing="1"/>
            </w:pPr>
            <w:r w:rsidRPr="00D9347C">
              <w:t>Отбивание правой и левой рукой</w:t>
            </w:r>
            <w:r>
              <w:t xml:space="preserve"> мяча</w:t>
            </w:r>
          </w:p>
          <w:p w:rsidR="00CF4943" w:rsidRPr="00D9347C" w:rsidRDefault="00CF4943" w:rsidP="00A0202A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Ползание по наклонной доске, лазание с переходом на гимнастической лесенке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«Ловишка с мячом», «Ежик вытянулся»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«Змейка»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Формирование правильной осанки, навыка правильного положения головы, укреплени</w:t>
            </w:r>
            <w:r w:rsidRPr="00D9347C">
              <w:lastRenderedPageBreak/>
              <w:t>е свода стопы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Построение в круг, размыкание на вытянутые руки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змейкой, высоко поднимая колени, с преодолением препятствий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«Коршун»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A0202A">
            <w:pPr>
              <w:spacing w:before="100" w:beforeAutospacing="1" w:after="100" w:afterAutospacing="1"/>
              <w:jc w:val="center"/>
            </w:pPr>
            <w:r w:rsidRPr="00D9347C">
              <w:t>Ведение мяча</w:t>
            </w: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«У ребят порядок строгий», «Ловишка с мячом», «Ель, елка, елочка», пальчиковые игры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«Насос»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«Змейка»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координации и быстроты движений в крупных мышечных группах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круг, размыкание на вытянутые руки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диагонали, змейкой, с высоким подниманием колен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в высоту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Отбивание правой и левой рукой</w:t>
            </w:r>
            <w:r>
              <w:t xml:space="preserve"> мяча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«Караси и щука», «Ручейки и озера», «Кач-кач»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связочно-мышечного аппарата голени и стоп, развитие мышц плечевого пояса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диагонали, боковой галоп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«Ловкие ноги»</w:t>
            </w:r>
          </w:p>
        </w:tc>
        <w:tc>
          <w:tcPr>
            <w:tcW w:w="1259" w:type="dxa"/>
          </w:tcPr>
          <w:p w:rsidR="00CF4943" w:rsidRPr="00D9347C" w:rsidRDefault="007A4D27" w:rsidP="00DE622C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с препятствиями</w:t>
            </w: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Ведение мяча</w:t>
            </w: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Лазание по гимнастической лесенке, ползание по скамейке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«Кто быстрее» (с флажком, с мячом)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«Катание мяча»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речевое сопровождение «Прогулка на велосипеде»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ФЕВРАЛЬ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Расчет на первый - второй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доске, по бревну</w:t>
            </w:r>
          </w:p>
        </w:tc>
        <w:tc>
          <w:tcPr>
            <w:tcW w:w="106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«Вертолет»</w:t>
            </w:r>
          </w:p>
        </w:tc>
        <w:tc>
          <w:tcPr>
            <w:tcW w:w="125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Упражнения на гимнастической скамейке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Прыжки через скакалку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Броски мяча вверх, об пол, ловля его обеими руками (20 раз), ведение мяча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Ползание по наклонной доске, переход на гимнастической лесенке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«Здравствуй, догони!», «Борьба за гимнастическую палку», пальчиковые игры, «Ель, елка, елочка»</w:t>
            </w:r>
          </w:p>
        </w:tc>
        <w:tc>
          <w:tcPr>
            <w:tcW w:w="1196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«Коршун»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Расчет на первый – второй. Перестроение в колонну по двое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с выполнением различных заданий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Контроль за осанкой.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через короткую (длинную) скакалку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>
              <w:t xml:space="preserve">Метание в горизонтальную цель, </w:t>
            </w: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«Стой, олень!», «Утки и охотники», пальчиковые игры, «3 – 13 – 30»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«Наедине с дождем»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мышечного корсета позвоночника, мышц тазового пояса, ног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Повороты направо, налево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по прямой, с поворотом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мелким и широким шагом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«Поднимаем выше груз»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Игры народов Севера «Здравствуй, догони!», «Стой, олень!», «Ручейки и озера», «Борьба на палке»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Игра в мяч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Развитие мышц плечевого пояса, укрепление мышц свода стопы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сочетании с другими видами движений</w:t>
            </w:r>
          </w:p>
        </w:tc>
        <w:tc>
          <w:tcPr>
            <w:tcW w:w="200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Бег с мячом</w:t>
            </w:r>
          </w:p>
        </w:tc>
        <w:tc>
          <w:tcPr>
            <w:tcW w:w="106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«Коровка»</w:t>
            </w:r>
          </w:p>
        </w:tc>
        <w:tc>
          <w:tcPr>
            <w:tcW w:w="1259" w:type="dxa"/>
          </w:tcPr>
          <w:p w:rsidR="00CF4943" w:rsidRPr="00CD250C" w:rsidRDefault="00CF4943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313" w:type="dxa"/>
          </w:tcPr>
          <w:p w:rsidR="00CF4943" w:rsidRPr="00CD250C" w:rsidRDefault="00CF4943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24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47" w:type="dxa"/>
          </w:tcPr>
          <w:p w:rsidR="00CF4943" w:rsidRPr="00CD250C" w:rsidRDefault="00CF4943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«Утки и охотники», «Ловишка с мячом»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«Партизаны»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речевое сопровождение «Олени»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D9347C" w:rsidRDefault="00CF4943" w:rsidP="00C40CE5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t>МАРТ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</w:t>
            </w:r>
            <w:r w:rsidRPr="00D9347C">
              <w:lastRenderedPageBreak/>
              <w:t>ие мышечного корсета позвоночника, мышц тазового пояса, ног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Построе</w:t>
            </w:r>
            <w:r w:rsidRPr="00D9347C">
              <w:lastRenderedPageBreak/>
              <w:t>ние в колонну по одному, повороты направо, налево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Ходьба </w:t>
            </w:r>
            <w:r w:rsidRPr="00D9347C">
              <w:lastRenderedPageBreak/>
              <w:t>врассыпную, змейкой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Бег с высоким </w:t>
            </w:r>
            <w:r w:rsidRPr="00D9347C">
              <w:lastRenderedPageBreak/>
              <w:t>подниманием колен, с захлестом голени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«Катани</w:t>
            </w:r>
            <w:r w:rsidRPr="00D9347C">
              <w:lastRenderedPageBreak/>
              <w:t>е мяча»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lastRenderedPageBreak/>
              <w:t>-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 xml:space="preserve">Прыжки в </w:t>
            </w:r>
            <w:r w:rsidRPr="00D9347C">
              <w:lastRenderedPageBreak/>
              <w:t>длину с разбега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Default="00CF4943" w:rsidP="00CF4943">
            <w:pPr>
              <w:spacing w:before="100" w:beforeAutospacing="1" w:after="100" w:afterAutospacing="1"/>
            </w:pPr>
            <w:r>
              <w:lastRenderedPageBreak/>
              <w:t xml:space="preserve">Метание в </w:t>
            </w:r>
            <w:r>
              <w:lastRenderedPageBreak/>
              <w:t>горизонтальную цель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Лазание </w:t>
            </w:r>
            <w:r w:rsidRPr="00D9347C">
              <w:lastRenderedPageBreak/>
              <w:t>разными способами</w:t>
            </w:r>
            <w:r>
              <w:t>по гимнастической скамейке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«Сокол и </w:t>
            </w:r>
            <w:r w:rsidRPr="00D9347C">
              <w:lastRenderedPageBreak/>
              <w:t>лиса», «Борьба за набивной мяч», «Камешки»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«Журавль</w:t>
            </w:r>
            <w:r w:rsidRPr="00D9347C">
              <w:lastRenderedPageBreak/>
              <w:t>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Под </w:t>
            </w:r>
            <w:r w:rsidRPr="00D9347C">
              <w:lastRenderedPageBreak/>
              <w:t>музыкальное и речевое сопровождение «Волшебный сон»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Формирование правильной осанки, укрепление связочно-мышечного аппарата стоп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змейкой, по диагонали</w:t>
            </w:r>
          </w:p>
        </w:tc>
        <w:tc>
          <w:tcPr>
            <w:tcW w:w="106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«Катание мяча»</w:t>
            </w:r>
          </w:p>
        </w:tc>
        <w:tc>
          <w:tcPr>
            <w:tcW w:w="125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Ходьба по гимнастической скамейки прямо, боком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Прыжки в длину с разбега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47" w:type="dxa"/>
          </w:tcPr>
          <w:p w:rsidR="00CF4943" w:rsidRPr="00CD250C" w:rsidRDefault="00CF4943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«Казаки - разбойники», «Бросок ступнями», «3 – 13 – 30»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«Волшебный сон»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свода стопы, мышц туловища, развитие равновесия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залу в колонне по одному в среднем темпе, боковой галоп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«В лес», «Новые сапожки»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переходом на гимн</w:t>
            </w:r>
            <w:r>
              <w:t>астическую стенку и спуск с нее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 xml:space="preserve">Прыжки в высоту с места 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Метание малого мяча правой, левой рукой от плеча вдаль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«Ловишка с ленточками», «Лягушата»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«Кошка и котята», «Калачи»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и речевое сопровождение «Рыбки»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Развитие координации движений, укреплени</w:t>
            </w:r>
            <w:r w:rsidRPr="00D9347C">
              <w:lastRenderedPageBreak/>
              <w:t>е мышц ног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Построение в колонну по одному, </w:t>
            </w:r>
            <w:r w:rsidRPr="00D9347C">
              <w:lastRenderedPageBreak/>
              <w:t>повороты направо, налево, кругом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Ходьба с выполнением различных заданий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по залу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«Ходим в шляпах», «Ракеты</w:t>
            </w:r>
            <w:r w:rsidRPr="00D9347C">
              <w:lastRenderedPageBreak/>
              <w:t>», «Великаны и гномики»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Ходьба по канату боком приставны</w:t>
            </w:r>
            <w:r w:rsidRPr="00D9347C">
              <w:lastRenderedPageBreak/>
              <w:t>м шагом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Прыжки с высоты 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 xml:space="preserve">Ползание по гимнастической скамейке, </w:t>
            </w:r>
            <w:r w:rsidRPr="00D9347C">
              <w:lastRenderedPageBreak/>
              <w:t>хва</w:t>
            </w:r>
            <w:r>
              <w:t xml:space="preserve">т руками разноименным способом 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 xml:space="preserve">«Зайцы и волк», «Льдинки, ветер и мороз», </w:t>
            </w:r>
            <w:r w:rsidRPr="00D9347C">
              <w:lastRenderedPageBreak/>
              <w:t>«Угадай, где спрятано»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«Велосипед», «Скакалка»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речевое сопровождение «Молчок</w:t>
            </w:r>
            <w:r w:rsidRPr="00D9347C">
              <w:lastRenderedPageBreak/>
              <w:t>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rPr>
                <w:b/>
                <w:bCs/>
              </w:rPr>
              <w:lastRenderedPageBreak/>
              <w:t>АПРЕЛЬ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мышц стопы, связочно-мышечного аппарата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Построение в колонну по одному, повороты направо, налево, кругом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Бег змейкой, по диагонали</w:t>
            </w:r>
          </w:p>
        </w:tc>
        <w:tc>
          <w:tcPr>
            <w:tcW w:w="1062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«Катание мяча»</w:t>
            </w:r>
          </w:p>
        </w:tc>
        <w:tc>
          <w:tcPr>
            <w:tcW w:w="125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Ходьба по гимнастической скамейки прямо, боком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Прыжки в длину с разбега</w:t>
            </w:r>
          </w:p>
          <w:p w:rsidR="00CF4943" w:rsidRPr="00CD250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CD250C" w:rsidRDefault="00CF4943" w:rsidP="00DE622C">
            <w:pPr>
              <w:spacing w:before="100" w:beforeAutospacing="1" w:after="100" w:afterAutospacing="1"/>
            </w:pPr>
            <w:r w:rsidRPr="00CD250C">
              <w:t>Ведение мяча, броски мяча в корзину, передача мяча (от груди, из-за головы, одной рукой от плеча)</w:t>
            </w:r>
          </w:p>
        </w:tc>
        <w:tc>
          <w:tcPr>
            <w:tcW w:w="1247" w:type="dxa"/>
          </w:tcPr>
          <w:p w:rsidR="00CF4943" w:rsidRPr="00CD250C" w:rsidRDefault="00CF4943" w:rsidP="00DE622C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«Казаки - разбойники», «Бросок ступнями», «3 – 13 – 30»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Координация движений рук с дыхательными движениями грудной клетки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Перестроение в колонну по одному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приставным шагом вправо, влево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змейкой между предметами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«Елочка»</w:t>
            </w:r>
          </w:p>
        </w:tc>
        <w:tc>
          <w:tcPr>
            <w:tcW w:w="1259" w:type="dxa"/>
          </w:tcPr>
          <w:p w:rsidR="00CF4943" w:rsidRPr="00D9347C" w:rsidRDefault="00CF4943" w:rsidP="00CF4943">
            <w:pPr>
              <w:spacing w:before="100" w:beforeAutospacing="1" w:after="100" w:afterAutospacing="1"/>
            </w:pPr>
            <w:r w:rsidRPr="00D9347C">
              <w:t>Ходьба по гимнастической скамейке с перешагива</w:t>
            </w:r>
            <w:r>
              <w:t>нием через предметы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через предметы</w:t>
            </w: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Метание в горизонтальную цель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Лаза</w:t>
            </w:r>
            <w:r>
              <w:t>ние по гимнастической скамейке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«Караси и щука», «Ловкие ноги»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«Подуем на снежинки»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  <w:jc w:val="center"/>
            </w:pPr>
            <w:r w:rsidRPr="00D9347C">
              <w:t>-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Укрепление опорно-двигательного аппарата, расслабление мышц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колонне по одному</w:t>
            </w:r>
          </w:p>
        </w:tc>
        <w:tc>
          <w:tcPr>
            <w:tcW w:w="200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Бег со скакалкой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«Дровосек»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Сохранение равновесия на набивном мяче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Прыжки через обруч, длинную скакалку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Метание в цель</w:t>
            </w:r>
          </w:p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>
              <w:t>Ползание по гимнастической скамейке, хват руками разноимен</w:t>
            </w:r>
            <w:r>
              <w:lastRenderedPageBreak/>
              <w:t xml:space="preserve">ным способом </w:t>
            </w: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«Мяч водящему», «Рыбачок и рыбки»</w:t>
            </w: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«Ветер»</w:t>
            </w: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Под музыкальное сопровождение «Шепот волны»</w:t>
            </w:r>
          </w:p>
        </w:tc>
      </w:tr>
      <w:tr w:rsidR="00CF4943" w:rsidTr="00CF4943">
        <w:tc>
          <w:tcPr>
            <w:tcW w:w="12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lastRenderedPageBreak/>
              <w:t>Укрепление свода стопы, мышц туловища</w:t>
            </w:r>
          </w:p>
        </w:tc>
        <w:tc>
          <w:tcPr>
            <w:tcW w:w="1081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Равнение в шеренге</w:t>
            </w:r>
          </w:p>
        </w:tc>
        <w:tc>
          <w:tcPr>
            <w:tcW w:w="125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в колонне по двое</w:t>
            </w:r>
          </w:p>
        </w:tc>
        <w:tc>
          <w:tcPr>
            <w:tcW w:w="2002" w:type="dxa"/>
          </w:tcPr>
          <w:p w:rsidR="00CF4943" w:rsidRPr="00D9347C" w:rsidRDefault="00CF4943" w:rsidP="00CF4943">
            <w:pPr>
              <w:spacing w:before="100" w:beforeAutospacing="1" w:after="100" w:afterAutospacing="1"/>
            </w:pPr>
            <w:r>
              <w:t>Бег змейкой,</w:t>
            </w:r>
            <w:r w:rsidRPr="00D9347C">
              <w:t xml:space="preserve"> чередовании с ходьбой</w:t>
            </w:r>
          </w:p>
        </w:tc>
        <w:tc>
          <w:tcPr>
            <w:tcW w:w="1062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«Рыбка»</w:t>
            </w:r>
          </w:p>
        </w:tc>
        <w:tc>
          <w:tcPr>
            <w:tcW w:w="125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  <w:r w:rsidRPr="00D9347C">
              <w:t>Ходьба по гимнастической скамейке разными способами</w:t>
            </w:r>
          </w:p>
        </w:tc>
        <w:tc>
          <w:tcPr>
            <w:tcW w:w="1313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96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77" w:type="dxa"/>
          </w:tcPr>
          <w:p w:rsidR="00CF4943" w:rsidRPr="00D9347C" w:rsidRDefault="00CF4943" w:rsidP="00DE622C">
            <w:pPr>
              <w:spacing w:before="100" w:beforeAutospacing="1" w:after="100" w:afterAutospacing="1"/>
            </w:pP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461085" w:rsidRDefault="00CF4943" w:rsidP="00461085">
            <w:pPr>
              <w:pStyle w:val="a8"/>
              <w:jc w:val="center"/>
              <w:rPr>
                <w:b/>
              </w:rPr>
            </w:pPr>
            <w:r w:rsidRPr="00461085">
              <w:rPr>
                <w:b/>
              </w:rPr>
              <w:t>для детей 6 – 7 лет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Коррекционные цели</w:t>
            </w:r>
          </w:p>
        </w:tc>
        <w:tc>
          <w:tcPr>
            <w:tcW w:w="1081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Построение, перестроения</w:t>
            </w:r>
          </w:p>
        </w:tc>
        <w:tc>
          <w:tcPr>
            <w:tcW w:w="125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</w:t>
            </w:r>
          </w:p>
        </w:tc>
        <w:tc>
          <w:tcPr>
            <w:tcW w:w="200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Бег</w:t>
            </w:r>
          </w:p>
        </w:tc>
        <w:tc>
          <w:tcPr>
            <w:tcW w:w="106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25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Равновесие</w:t>
            </w:r>
          </w:p>
        </w:tc>
        <w:tc>
          <w:tcPr>
            <w:tcW w:w="13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Прыжки</w:t>
            </w:r>
          </w:p>
        </w:tc>
        <w:tc>
          <w:tcPr>
            <w:tcW w:w="124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Метание</w:t>
            </w:r>
          </w:p>
        </w:tc>
        <w:tc>
          <w:tcPr>
            <w:tcW w:w="124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Лазание, ползание</w:t>
            </w:r>
          </w:p>
        </w:tc>
        <w:tc>
          <w:tcPr>
            <w:tcW w:w="118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Игры разной подвижности</w:t>
            </w:r>
          </w:p>
        </w:tc>
        <w:tc>
          <w:tcPr>
            <w:tcW w:w="1196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Упражнения</w:t>
            </w:r>
          </w:p>
        </w:tc>
        <w:tc>
          <w:tcPr>
            <w:tcW w:w="117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Релаксация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D9347C" w:rsidRDefault="00CF4943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ОКТЯБРЬ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Формирование правильной осанки у вертикальной плоскости</w:t>
            </w:r>
          </w:p>
        </w:tc>
        <w:tc>
          <w:tcPr>
            <w:tcW w:w="1081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</w:t>
            </w:r>
          </w:p>
        </w:tc>
        <w:tc>
          <w:tcPr>
            <w:tcW w:w="200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Бег в колонне по одному, врассыпную с нахождением своего места в колонне по сигналу</w:t>
            </w:r>
          </w:p>
        </w:tc>
        <w:tc>
          <w:tcPr>
            <w:tcW w:w="106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«Лягушата», «Цапля», «Великаны и гномики»</w:t>
            </w:r>
          </w:p>
        </w:tc>
        <w:tc>
          <w:tcPr>
            <w:tcW w:w="125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 прямо, приставляя пятку одной ноги к нос</w:t>
            </w:r>
            <w:r>
              <w:t>ку другой, с мешочком на голове</w:t>
            </w:r>
          </w:p>
        </w:tc>
        <w:tc>
          <w:tcPr>
            <w:tcW w:w="13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Прыжки на обеих ногах через шнуры (5 – 6 шт), расстояние между шнурами, лежащими на полу, 40 см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Перебрасывание мяча друг другу обеими руками снизу, стоя в шеренгах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«Не оставайся на полу», «Хитрая лиса», «Удочка», «Найди и промолчи»</w:t>
            </w:r>
          </w:p>
        </w:tc>
        <w:tc>
          <w:tcPr>
            <w:tcW w:w="1196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«Буратино</w:t>
            </w:r>
          </w:p>
        </w:tc>
        <w:tc>
          <w:tcPr>
            <w:tcW w:w="117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Укрепление мышц, участвующих в формировании сводов стопы</w:t>
            </w:r>
          </w:p>
        </w:tc>
        <w:tc>
          <w:tcPr>
            <w:tcW w:w="1081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в колонне по одному, спортивная ходьба, с высоким подниманием колен</w:t>
            </w:r>
          </w:p>
        </w:tc>
        <w:tc>
          <w:tcPr>
            <w:tcW w:w="200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Бег в колонне по одному, змейкой, по диагонали</w:t>
            </w:r>
          </w:p>
        </w:tc>
        <w:tc>
          <w:tcPr>
            <w:tcW w:w="106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«Ракеты», «Кабанчики», «Мишки»</w:t>
            </w:r>
          </w:p>
        </w:tc>
        <w:tc>
          <w:tcPr>
            <w:tcW w:w="125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 xml:space="preserve">Ходьба по гимнастической скамейке боком приставным шагом (правым, левым </w:t>
            </w:r>
            <w:r w:rsidRPr="00EA7187">
              <w:lastRenderedPageBreak/>
              <w:t>боком вп</w:t>
            </w:r>
            <w:r>
              <w:t>еред) руки на поясе, за головой</w:t>
            </w:r>
          </w:p>
        </w:tc>
        <w:tc>
          <w:tcPr>
            <w:tcW w:w="13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lastRenderedPageBreak/>
              <w:t>Прыжки на обеих ногах через набивные мячи (расстояние 40 – 50 см)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lastRenderedPageBreak/>
              <w:t>Перебрасывание мяча друг другу из-за головы, стоя в шеренгах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«Ловишка с ленточками», «Стой, олень!», «Море волнуется…»</w:t>
            </w:r>
          </w:p>
        </w:tc>
        <w:tc>
          <w:tcPr>
            <w:tcW w:w="1196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«Шалаш», «Веселые прыжки»</w:t>
            </w:r>
          </w:p>
        </w:tc>
        <w:tc>
          <w:tcPr>
            <w:tcW w:w="117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 речевое сопровождение «Волшебный сон»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в колонне по одному с различным положением рук (за головой, в стороны, на поясе) и сохранением дистанции</w:t>
            </w:r>
          </w:p>
        </w:tc>
        <w:tc>
          <w:tcPr>
            <w:tcW w:w="200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В колонне по одному, с захлестом голени назад, с высоким подниманием колен</w:t>
            </w:r>
          </w:p>
        </w:tc>
        <w:tc>
          <w:tcPr>
            <w:tcW w:w="106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«Лягушата», «Походи боком»</w:t>
            </w:r>
          </w:p>
        </w:tc>
        <w:tc>
          <w:tcPr>
            <w:tcW w:w="125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по гимнастической скамейке, руки за голову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Прыжки на обеих ногах с продвижение вперед</w:t>
            </w:r>
            <w:r w:rsidR="009376E7">
              <w:t xml:space="preserve"> </w:t>
            </w:r>
            <w:r w:rsidRPr="00EA7187">
              <w:t>(вправо, влево через канат, лежащий на полу)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E622C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Подлезание под дуги (стоящие друг от друга на расстоянии 1м) правым и левым боком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«Кувшинчик», «Ловишка с приседаниями», «Вороны и воробьи»</w:t>
            </w:r>
          </w:p>
        </w:tc>
        <w:tc>
          <w:tcPr>
            <w:tcW w:w="1196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«Качели», «Часики», «Велосипед»</w:t>
            </w:r>
          </w:p>
        </w:tc>
        <w:tc>
          <w:tcPr>
            <w:tcW w:w="117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Формирование правильной осанки, коррекция сутулости</w:t>
            </w:r>
          </w:p>
        </w:tc>
        <w:tc>
          <w:tcPr>
            <w:tcW w:w="1081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Построение в колонну по одному, перестроение в колонну по двое</w:t>
            </w:r>
          </w:p>
        </w:tc>
        <w:tc>
          <w:tcPr>
            <w:tcW w:w="125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в колонне по одному, на носках, на пятках с выполнением подражательных движений</w:t>
            </w:r>
          </w:p>
        </w:tc>
        <w:tc>
          <w:tcPr>
            <w:tcW w:w="200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Бег в колонне по одному, змейкой, по диагонали, медленный</w:t>
            </w:r>
            <w:r w:rsidR="009376E7">
              <w:t xml:space="preserve"> </w:t>
            </w:r>
            <w:r w:rsidRPr="00EA7187">
              <w:t>оздоровительный бег до 1 мин</w:t>
            </w:r>
          </w:p>
        </w:tc>
        <w:tc>
          <w:tcPr>
            <w:tcW w:w="1062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«Ходим в шляпах», «Ракеты», «Великаны и гномики»</w:t>
            </w:r>
          </w:p>
        </w:tc>
        <w:tc>
          <w:tcPr>
            <w:tcW w:w="125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Ходьба по ребристой доске, руки в стороны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9376E7" w:rsidP="00DE622C">
            <w:pPr>
              <w:spacing w:before="100" w:beforeAutospacing="1" w:after="100" w:afterAutospacing="1"/>
            </w:pPr>
            <w:r>
              <w:t xml:space="preserve">Прыжки в длину с места 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Подбрасывание и ловля мяча обеими руками. отбивание мяча об пол (правой и левой рукой)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Подлезание под дуги, стоящие друг от друга на расстоянии 1м, по-пластунски (на животе)</w:t>
            </w:r>
          </w:p>
          <w:p w:rsidR="00CF4943" w:rsidRPr="00EA7187" w:rsidRDefault="00CF4943" w:rsidP="00DE622C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«Гуси-лебеди», «Рыбак и рыбки», «Отгадай, догони!»</w:t>
            </w:r>
          </w:p>
        </w:tc>
        <w:tc>
          <w:tcPr>
            <w:tcW w:w="1196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«Веселый гномик»</w:t>
            </w:r>
          </w:p>
        </w:tc>
        <w:tc>
          <w:tcPr>
            <w:tcW w:w="1177" w:type="dxa"/>
          </w:tcPr>
          <w:p w:rsidR="00CF4943" w:rsidRPr="00EA7187" w:rsidRDefault="00CF4943" w:rsidP="00DE622C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EA7187" w:rsidRDefault="00CF4943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НОЯБРЬ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</w:t>
            </w:r>
            <w:r w:rsidRPr="00EA7187">
              <w:lastRenderedPageBreak/>
              <w:t>о корсета, мышц тазового пояса, стоп</w:t>
            </w:r>
          </w:p>
        </w:tc>
        <w:tc>
          <w:tcPr>
            <w:tcW w:w="1081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Построение в шеренгу, </w:t>
            </w:r>
            <w:r w:rsidRPr="00EA7187">
              <w:lastRenderedPageBreak/>
              <w:t>перестроение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Обычная ходьба по залу, на </w:t>
            </w:r>
            <w:r w:rsidRPr="00EA7187">
              <w:lastRenderedPageBreak/>
              <w:t>носках, на пятках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Бег по кругу с изменением направления по </w:t>
            </w:r>
            <w:r w:rsidRPr="00A0202A">
              <w:lastRenderedPageBreak/>
              <w:t>сигналу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«Ходим в шляпах»</w:t>
            </w:r>
            <w:r w:rsidRPr="00A0202A">
              <w:lastRenderedPageBreak/>
              <w:t>, «Ракеты»,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Ходьба с перешагиванием </w:t>
            </w:r>
            <w:r w:rsidRPr="00A0202A">
              <w:lastRenderedPageBreak/>
              <w:t>через набивные мячи, высоко поднимая колени, руки на поясе, носки оттянуты, голова прямо</w:t>
            </w:r>
          </w:p>
        </w:tc>
        <w:tc>
          <w:tcPr>
            <w:tcW w:w="1313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Прыжки в длину с места на </w:t>
            </w:r>
            <w:r w:rsidRPr="00A0202A">
              <w:lastRenderedPageBreak/>
              <w:t>мягкое покрытие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lastRenderedPageBreak/>
              <w:t>-</w:t>
            </w:r>
          </w:p>
        </w:tc>
        <w:tc>
          <w:tcPr>
            <w:tcW w:w="124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Лазание по гимнастич</w:t>
            </w:r>
            <w:r w:rsidRPr="00A0202A">
              <w:lastRenderedPageBreak/>
              <w:t>еской стенке с переходом на другой пролет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«Совушка - сова», «Ловишка</w:t>
            </w:r>
            <w:r w:rsidRPr="00A0202A">
              <w:lastRenderedPageBreak/>
              <w:t>, бери ленту!», «Затейники»</w:t>
            </w:r>
          </w:p>
        </w:tc>
        <w:tc>
          <w:tcPr>
            <w:tcW w:w="1196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«Ножницы», «Жучок </w:t>
            </w:r>
            <w:r w:rsidRPr="00A0202A">
              <w:lastRenderedPageBreak/>
              <w:t>на спину», «Кач-кач»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Под музыкальное и </w:t>
            </w:r>
            <w:r w:rsidRPr="00EA7187">
              <w:lastRenderedPageBreak/>
              <w:t>речевое сопровождение «Сказка»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 (у вертикальной плоскости)</w:t>
            </w:r>
          </w:p>
        </w:tc>
        <w:tc>
          <w:tcPr>
            <w:tcW w:w="1081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Ходьба в колонне по одному, между предметами змейкой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площадке в колонне по одному, змейкой между предметами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«Лягушки», «Кабанчики»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на носках, руки за головой, на середине присесть, встать и пройти до конца скамейки</w:t>
            </w:r>
          </w:p>
        </w:tc>
        <w:tc>
          <w:tcPr>
            <w:tcW w:w="1313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Прыжки на обеих ногах из обруча в обруч (обручи расположены на полу в шахматном порядке)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Бросание малого мяча вверх и ловля его двумя руками с хлопками в ладоши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t>-</w:t>
            </w:r>
          </w:p>
        </w:tc>
        <w:tc>
          <w:tcPr>
            <w:tcW w:w="118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«Карусель», «Выше ноги от земли», «Ровным кругом»</w:t>
            </w:r>
          </w:p>
        </w:tc>
        <w:tc>
          <w:tcPr>
            <w:tcW w:w="1196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«Буратино»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Формирование навыков правильной осанки и укрепление мышечного корсета</w:t>
            </w:r>
          </w:p>
        </w:tc>
        <w:tc>
          <w:tcPr>
            <w:tcW w:w="1081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Перестроение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Ходьба в колонне по одному широким или семенящим шагом (смена темпа движения </w:t>
            </w:r>
            <w:r w:rsidRPr="00EA7187">
              <w:lastRenderedPageBreak/>
              <w:t>по сигналу)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Оздоровительный бег в среднем темпе до 1 минуты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«Все спортом занимаются»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с хлопками в ладоши перед собой и за спиной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Прыжки на правой и левой ногах между предметами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t>-</w:t>
            </w:r>
          </w:p>
        </w:tc>
        <w:tc>
          <w:tcPr>
            <w:tcW w:w="124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 xml:space="preserve">Подлезание на четвереньках, подталкивая мяч (набивной – 1 кг) головой и проползая </w:t>
            </w:r>
            <w:r w:rsidRPr="00A0202A">
              <w:lastRenderedPageBreak/>
              <w:t>под дугой</w:t>
            </w:r>
          </w:p>
        </w:tc>
        <w:tc>
          <w:tcPr>
            <w:tcW w:w="118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«Охотники и утки», «Дедушка Мазай», «Рыбаки»</w:t>
            </w:r>
          </w:p>
        </w:tc>
        <w:tc>
          <w:tcPr>
            <w:tcW w:w="1196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«Танец медвежат», «Ах, ладошки, вы, ладошки»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</w:t>
            </w:r>
          </w:p>
        </w:tc>
        <w:tc>
          <w:tcPr>
            <w:tcW w:w="1081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Построение в колонну</w:t>
            </w:r>
          </w:p>
        </w:tc>
        <w:tc>
          <w:tcPr>
            <w:tcW w:w="125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Ходьба спортивная,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Боковой галоп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«Ракеты», «Кабанчики»,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t>-</w:t>
            </w:r>
          </w:p>
        </w:tc>
        <w:tc>
          <w:tcPr>
            <w:tcW w:w="1313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Прыжки в длину с</w:t>
            </w:r>
            <w:r w:rsidR="009376E7" w:rsidRPr="00A0202A">
              <w:t xml:space="preserve"> места</w:t>
            </w:r>
          </w:p>
        </w:tc>
        <w:tc>
          <w:tcPr>
            <w:tcW w:w="124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Метание малого мяча в</w:t>
            </w:r>
            <w:r w:rsidR="009376E7" w:rsidRPr="00A0202A">
              <w:t xml:space="preserve"> цель</w:t>
            </w:r>
          </w:p>
        </w:tc>
        <w:tc>
          <w:tcPr>
            <w:tcW w:w="124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Подлезание под дуги</w:t>
            </w:r>
          </w:p>
        </w:tc>
        <w:tc>
          <w:tcPr>
            <w:tcW w:w="118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«Вороны и воробьи»,</w:t>
            </w:r>
          </w:p>
        </w:tc>
        <w:tc>
          <w:tcPr>
            <w:tcW w:w="1196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«Качели», «Часики»,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участвующих в формировании сводов стопы</w:t>
            </w:r>
          </w:p>
        </w:tc>
        <w:tc>
          <w:tcPr>
            <w:tcW w:w="1081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 одному, перестроение в колонну по двое, построение в колонну по одному</w:t>
            </w:r>
          </w:p>
        </w:tc>
        <w:tc>
          <w:tcPr>
            <w:tcW w:w="125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гимнастическим шагом, на пятках, на носках</w:t>
            </w:r>
          </w:p>
        </w:tc>
        <w:tc>
          <w:tcPr>
            <w:tcW w:w="2002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правым, левым боком вперед, бег с захлестыванием голени назад</w:t>
            </w:r>
          </w:p>
        </w:tc>
        <w:tc>
          <w:tcPr>
            <w:tcW w:w="1062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«Мишки»</w:t>
            </w:r>
          </w:p>
        </w:tc>
        <w:tc>
          <w:tcPr>
            <w:tcW w:w="1259" w:type="dxa"/>
          </w:tcPr>
          <w:p w:rsidR="00CF4943" w:rsidRPr="00EA7187" w:rsidRDefault="00CF4943" w:rsidP="00D76178">
            <w:r w:rsidRPr="00EA7187">
              <w:t> 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места, с приземлением на полусогнутые ноги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вертикальную мишень правой, левой рукой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правым, левым боком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«Пятнашки», «Сбить кеглю»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«Ель, елка, елочка»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ное и речевое сопровождение «Сказка»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EA7187" w:rsidRDefault="00CF4943" w:rsidP="00C40CE5">
            <w:pPr>
              <w:spacing w:before="100" w:beforeAutospacing="1" w:after="100" w:afterAutospacing="1"/>
            </w:pPr>
            <w:r w:rsidRPr="00EA7187">
              <w:rPr>
                <w:b/>
                <w:bCs/>
              </w:rPr>
              <w:t>ДЕКАБРЬ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одному. «Цапли», «Великаны и гномики»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Оздоровительный бег по зала, змейкой, по диагонали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«Лягушата», «Походи боком»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на носках между набивными мячами, руки за головой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Метание в горизонтальную цель (расстояние 3 м) </w:t>
            </w:r>
            <w:r>
              <w:t>правой и левой рукой поочередно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ч</w:t>
            </w:r>
            <w:r>
              <w:t>етвереньках с мешочком на спине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«Пожарные на учении», «Каюр и собаки», «Кольцеброс»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«Колобок», «Птица», «Кач-кач»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Формирование навыков правильной осанки и укрепление </w:t>
            </w:r>
            <w:r w:rsidRPr="00EA7187">
              <w:lastRenderedPageBreak/>
              <w:t>мышечного корсета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Построение в шеренгу, перестроение в колонну по </w:t>
            </w:r>
            <w:r w:rsidRPr="00A0202A">
              <w:lastRenderedPageBreak/>
              <w:t>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Обычная ходьба, на носках, на пятках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одному, меняя направление движения по сигналу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«Гуси», «Белые медведи»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 xml:space="preserve">Ходьба на носках с перешагиванием через набивные мячи, руки </w:t>
            </w:r>
            <w:r w:rsidRPr="00A0202A">
              <w:lastRenderedPageBreak/>
              <w:t>в стороны, за голову, на поясе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через шнур с продвижением вперед, </w:t>
            </w:r>
            <w:r w:rsidRPr="00EA7187">
              <w:lastRenderedPageBreak/>
              <w:t>вправо и влево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Влезание на гимнастическую стенку и переход </w:t>
            </w:r>
            <w:r>
              <w:t xml:space="preserve">на другой </w:t>
            </w:r>
            <w:r>
              <w:lastRenderedPageBreak/>
              <w:t>пролет (по диагонали)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«Кувшинчик», «Льдинки, ветер и мороз», «Найди и промолчи</w:t>
            </w:r>
            <w:r w:rsidRPr="00EA7187">
              <w:lastRenderedPageBreak/>
              <w:t>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«Жучок на спине», «Не расплескай воду!»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сводов стопы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одному, боковой галоп (правое, левое плечо вперед)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«Мышка и мишка», «Белые медведи»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t>-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Прыжки с высоты на полусогнутые ноги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Забрасывание мяча в корзину обеими руками от груди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Переползание через обруч и пролезан</w:t>
            </w:r>
            <w:r>
              <w:t>ие в другой обруч прямо и боком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«Не оставайся на полу», «Стой, олень!», «Лиса и ежики»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«Кач-кач», «По-турецки мы сидим…пед»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«Космос»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одному, на носках, на пятках с выполнением</w:t>
            </w:r>
            <w:r w:rsidR="009376E7" w:rsidRPr="00A0202A">
              <w:t xml:space="preserve"> подражательных движений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 с преодолением препятствий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«Сосна», «Гусятки», «Позвонив колокольчик»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«Самый ловких». Ходьба по гимнастической скамейке с перешагиванием через</w:t>
            </w:r>
            <w:r w:rsidR="009376E7" w:rsidRPr="00A0202A">
              <w:t xml:space="preserve"> кубики, руки в стороны</w:t>
            </w:r>
          </w:p>
        </w:tc>
        <w:tc>
          <w:tcPr>
            <w:tcW w:w="1313" w:type="dxa"/>
          </w:tcPr>
          <w:p w:rsidR="00CF4943" w:rsidRPr="00EA7187" w:rsidRDefault="00CF4943" w:rsidP="009376E7">
            <w:pPr>
              <w:spacing w:before="100" w:beforeAutospacing="1" w:after="100" w:afterAutospacing="1"/>
            </w:pPr>
            <w:r w:rsidRPr="00EA7187">
              <w:t xml:space="preserve">«Перепрыгни - не задень». Перепрыгивание через </w:t>
            </w:r>
            <w:r w:rsidR="009376E7">
              <w:t>скакалку</w:t>
            </w:r>
            <w:r w:rsidR="009376E7" w:rsidRPr="00EA7187">
              <w:t xml:space="preserve"> натянутую от пола на высоте 20 – 25 см</w:t>
            </w:r>
          </w:p>
        </w:tc>
        <w:tc>
          <w:tcPr>
            <w:tcW w:w="1249" w:type="dxa"/>
          </w:tcPr>
          <w:p w:rsidR="00CF4943" w:rsidRPr="00EA7187" w:rsidRDefault="00CF4943" w:rsidP="009376E7">
            <w:pPr>
              <w:spacing w:before="100" w:beforeAutospacing="1" w:after="100" w:afterAutospacing="1"/>
            </w:pPr>
            <w:r w:rsidRPr="00EA7187">
              <w:t xml:space="preserve">«Кто самый меткий». бросание в горизонтальную цель </w:t>
            </w:r>
            <w:r w:rsidR="009376E7" w:rsidRPr="00EA7187">
              <w:t>в корзину) мешо</w:t>
            </w:r>
            <w:r w:rsidR="009376E7">
              <w:t>чков с песком на расстояние 4 м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«Посадка картофеля», «Отгадай, где спрятано»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«Веселые гномы»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A0202A" w:rsidRDefault="00CF4943" w:rsidP="00C40CE5">
            <w:r w:rsidRPr="00A0202A">
              <w:rPr>
                <w:b/>
                <w:bCs/>
              </w:rPr>
              <w:t>ЯНВАРЬ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мышц тазового пояса, стоп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одному, перестроение в колонну по двое, перестро</w:t>
            </w:r>
            <w:r w:rsidRPr="00A0202A">
              <w:lastRenderedPageBreak/>
              <w:t>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Ходьба по залу в колонне, на носках, на пятках, в полуприседе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залу в колонне по одному в среднем темпе, боковой галоп</w:t>
            </w:r>
          </w:p>
        </w:tc>
        <w:tc>
          <w:tcPr>
            <w:tcW w:w="1062" w:type="dxa"/>
          </w:tcPr>
          <w:p w:rsidR="00CF4943" w:rsidRPr="00A0202A" w:rsidRDefault="009376E7" w:rsidP="00D76178">
            <w:pPr>
              <w:spacing w:before="100" w:beforeAutospacing="1" w:after="100" w:afterAutospacing="1"/>
            </w:pPr>
            <w:r w:rsidRPr="00A0202A">
              <w:t>«Ходим в шляпах</w:t>
            </w:r>
            <w:r w:rsidR="00CF4943" w:rsidRPr="00A0202A">
              <w:t>, «Ракеты»,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боком с мешочком на голове, руки в стороны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Прыгать через короткую скакалку, вращая ее впереди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Подлезание </w:t>
            </w:r>
            <w:r w:rsidR="009376E7">
              <w:t xml:space="preserve">под дугу </w:t>
            </w:r>
            <w:r w:rsidRPr="00EA7187">
              <w:t>правым, левым боком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«Бубен», «Два Мороза!», «Море волнуется…»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«Жучок на спине», «Не расплескай воду»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две шеренги (три шеренги), перестроение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залу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«Все спортом занимаются»</w:t>
            </w:r>
          </w:p>
        </w:tc>
        <w:tc>
          <w:tcPr>
            <w:tcW w:w="5068" w:type="dxa"/>
            <w:gridSpan w:val="4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«Школа мяча»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Бросать мяч вверх и ловить его обеими руками.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Бросать мяч вверх, выполнить хлопок в ладоши, ловить его обеими руками.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Отбивать мяч об пол правой, левой рукой не менее 20 раз подряд.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Отбивать мяч об пол обеими руками, выполнить хлопок в ладоши, ловить его двумя руками.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Отбивать мяч об пол правой рукой, ловить левой рукой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«Кувшинчик», «Мяч водящему», «Летает – не летает»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«Сидячий волейбол», «Ежик вытянулся, свернулся»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одному, перестроение в колонну по двое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парах на носках, перекатом с пятки на носок</w:t>
            </w:r>
          </w:p>
        </w:tc>
        <w:tc>
          <w:tcPr>
            <w:tcW w:w="2002" w:type="dxa"/>
          </w:tcPr>
          <w:p w:rsidR="00CF4943" w:rsidRPr="00CD250C" w:rsidRDefault="00CF4943" w:rsidP="00D76178">
            <w:pPr>
              <w:spacing w:before="100" w:beforeAutospacing="1" w:after="100" w:afterAutospacing="1"/>
            </w:pPr>
            <w:r w:rsidRPr="00CD250C">
              <w:t>Бег по кругу в колонне по одному, по кругу приставным шагом</w:t>
            </w:r>
          </w:p>
        </w:tc>
        <w:tc>
          <w:tcPr>
            <w:tcW w:w="1062" w:type="dxa"/>
          </w:tcPr>
          <w:p w:rsidR="00CF4943" w:rsidRPr="00CD250C" w:rsidRDefault="00CF4943" w:rsidP="00D76178">
            <w:pPr>
              <w:spacing w:before="100" w:beforeAutospacing="1" w:after="100" w:afterAutospacing="1"/>
            </w:pPr>
            <w:r w:rsidRPr="00CD250C">
              <w:t>«Ракеты», «Кабанчики», «Мишки»</w:t>
            </w:r>
          </w:p>
        </w:tc>
        <w:tc>
          <w:tcPr>
            <w:tcW w:w="1259" w:type="dxa"/>
          </w:tcPr>
          <w:p w:rsidR="00CF4943" w:rsidRPr="00CD250C" w:rsidRDefault="00CF4943" w:rsidP="00D76178">
            <w:pPr>
              <w:spacing w:before="100" w:beforeAutospacing="1" w:after="100" w:afterAutospacing="1"/>
            </w:pPr>
            <w:r w:rsidRPr="00CD250C">
              <w:t>Ходьба по прямой, приставляя пятку одной ноги к носку другой ноги, полуприседом</w:t>
            </w:r>
          </w:p>
        </w:tc>
        <w:tc>
          <w:tcPr>
            <w:tcW w:w="1313" w:type="dxa"/>
          </w:tcPr>
          <w:p w:rsidR="009376E7" w:rsidRPr="00CD250C" w:rsidRDefault="009376E7" w:rsidP="009376E7">
            <w:pPr>
              <w:spacing w:before="100" w:beforeAutospacing="1" w:after="100" w:afterAutospacing="1"/>
            </w:pPr>
            <w:r w:rsidRPr="00CD250C">
              <w:t>Прыгать через короткую скакалку, вращая ее впереди</w:t>
            </w:r>
          </w:p>
          <w:p w:rsidR="00CF4943" w:rsidRPr="00CD250C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CD250C" w:rsidRDefault="00CF4943" w:rsidP="00D76178">
            <w:pPr>
              <w:spacing w:before="100" w:beforeAutospacing="1" w:after="100" w:afterAutospacing="1"/>
            </w:pPr>
            <w:r w:rsidRPr="00CD250C">
              <w:t>Метание набивного мяча (о</w:t>
            </w:r>
            <w:r w:rsidR="009376E7" w:rsidRPr="00CD250C">
              <w:t>т</w:t>
            </w:r>
            <w:r w:rsidRPr="00CD250C">
              <w:t xml:space="preserve"> 1 кг) из-за головы</w:t>
            </w:r>
          </w:p>
          <w:p w:rsidR="00CF4943" w:rsidRPr="00CD250C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CD250C" w:rsidRDefault="00CF4943" w:rsidP="00D76178">
            <w:pPr>
              <w:spacing w:before="100" w:beforeAutospacing="1" w:after="100" w:afterAutospacing="1"/>
              <w:jc w:val="center"/>
            </w:pPr>
            <w:r w:rsidRPr="00CD250C"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«Водяной», «Ловишка с приседаниями», «Гимнасты»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«Стойкий оловянный солдатик», «Колобок»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Укрепление мышечно-связочного аппарата </w:t>
            </w:r>
            <w:r w:rsidRPr="00EA7187">
              <w:lastRenderedPageBreak/>
              <w:t>ног и туловища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Построение в шеренгу, перестроение в колонну </w:t>
            </w:r>
            <w:r w:rsidRPr="00A0202A">
              <w:lastRenderedPageBreak/>
              <w:t>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Ходьба на носках с различным положение рук (к плечам, </w:t>
            </w:r>
            <w:r w:rsidRPr="00A0202A">
              <w:lastRenderedPageBreak/>
              <w:t>назад, на пояс)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Бег в колонне по одному, врассыпную, в колонне по одному в среднем темпе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«Сосна», «Гусятки», «Позвони в колокол</w:t>
            </w:r>
            <w:r w:rsidRPr="00A0202A">
              <w:lastRenderedPageBreak/>
              <w:t>ьчик»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Ходьба по канату («Мишка косолапый», «Гимнаст</w:t>
            </w:r>
            <w:r w:rsidRPr="00A0202A">
              <w:lastRenderedPageBreak/>
              <w:t>ы идут»)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9376E7" w:rsidP="00D76178">
            <w:pPr>
              <w:spacing w:before="100" w:beforeAutospacing="1" w:after="100" w:afterAutospacing="1"/>
            </w:pPr>
            <w:r>
              <w:lastRenderedPageBreak/>
              <w:t xml:space="preserve">«Перепрыгни - не задень». Перепрыгивание через скакалку </w:t>
            </w:r>
            <w:r>
              <w:lastRenderedPageBreak/>
              <w:t>натянутую от пола на высоте 20 – 25 см</w:t>
            </w:r>
            <w:r w:rsidRPr="00EA7187">
              <w:t xml:space="preserve"> </w:t>
            </w: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Ползание по-пластунски через дуги, стоящие </w:t>
            </w:r>
            <w:r w:rsidRPr="00EA7187">
              <w:lastRenderedPageBreak/>
              <w:t>на полу (расстояние50 – 60 см)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«Мороз», «Льдинки, ветер и мороз», «Угадай, что </w:t>
            </w:r>
            <w:r w:rsidRPr="00EA7187">
              <w:lastRenderedPageBreak/>
              <w:t>делаем»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«Воробей», «Лебеди»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Под музыкальное и речевое сопровождение </w:t>
            </w:r>
            <w:r w:rsidRPr="00EA7187">
              <w:lastRenderedPageBreak/>
              <w:t>«Космос»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A0202A" w:rsidRDefault="00CF4943" w:rsidP="00C40CE5">
            <w:r w:rsidRPr="00A0202A">
              <w:rPr>
                <w:b/>
                <w:bCs/>
              </w:rPr>
              <w:lastRenderedPageBreak/>
              <w:t>ФЕВРАЛЬ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 «Цапля», «Великаны и гномики»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залу в колонне по одному в среднем темпе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«Ходим в шляпах», «Ракеты»,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«Пограничники». бег по гимнастической скамейке, руки в стороны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«Пингвины». Прыжки на двух ногах с зажатым мешочком между коленями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«быстро передай». Передача мяча над головой, между ногами, сбоку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«Лисята». Подлезание под дугу прямо, боком (правым, левым)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«Вороны и воробьи»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«Жучок на спине», «Не расплескай воду»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Профилактика и коррекция сколиоза, укрепление голеностопного сустава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одному, перестроение с поворотами направо, налево по сигналу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 с выполнением подражательных движений по сигналу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кругу, змейкой, по диагонали, с высоким подниманием колен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«Лягушата», «Походи боком»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на носках, перешагивая через набивные мячи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Прыжки в длину с места (приземляться на полусогнутые ноги)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Метание набивного мяча (л 1 кг) из-за головы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«Пчелки и ласточка», «Платок»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сопровождение «Наедине с дождем»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</w:t>
            </w:r>
            <w:r w:rsidRPr="00EA7187">
              <w:lastRenderedPageBreak/>
              <w:t>ика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Построение в колонну по одному, </w:t>
            </w:r>
            <w:r w:rsidRPr="00A0202A">
              <w:lastRenderedPageBreak/>
              <w:t>перестроение в колонну по двое, 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Ходьба на носках с различным положением рук (к </w:t>
            </w:r>
            <w:r w:rsidRPr="00A0202A">
              <w:lastRenderedPageBreak/>
              <w:t>плечам, назад, на пояс)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Бег в колонне по одному, врассыпную с остановкой по сигналу, с </w:t>
            </w:r>
            <w:r w:rsidRPr="00A0202A">
              <w:lastRenderedPageBreak/>
              <w:t>заданиями («Лягушата», «Цирковые лошадки»)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«Сосна», «Гусятки», «Позвони в </w:t>
            </w:r>
            <w:r w:rsidRPr="00A0202A">
              <w:lastRenderedPageBreak/>
              <w:t>колокольчик»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  <w:jc w:val="center"/>
            </w:pPr>
            <w:r w:rsidRPr="00A0202A">
              <w:lastRenderedPageBreak/>
              <w:t>-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Прыжки в высоту 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Метание малого мяча вдаль правой, левой </w:t>
            </w:r>
            <w:r w:rsidRPr="00EA7187">
              <w:lastRenderedPageBreak/>
              <w:t>рукой от плеча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«Зверолов», «Мишка бурый», «Затейник</w:t>
            </w:r>
            <w:r w:rsidRPr="00EA7187">
              <w:lastRenderedPageBreak/>
              <w:t>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«Цапля», «Качалочка», «Морская звезда»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Укрепление мышц, участвующих в формировании свода стопы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одному, боковой галоп (правое, левое плечо вперед)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«Лягушки», «Кабанчики», «Ракеты»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с приседанием поочередно на правой и левой ноге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приземляться на полусогнутые ноги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7" w:type="dxa"/>
          </w:tcPr>
          <w:p w:rsidR="00CF4943" w:rsidRPr="00EA7187" w:rsidRDefault="00CF4943" w:rsidP="003A69CF">
            <w:pPr>
              <w:spacing w:before="100" w:beforeAutospacing="1" w:after="100" w:afterAutospacing="1"/>
            </w:pPr>
            <w:r w:rsidRPr="00EA7187">
              <w:t xml:space="preserve">Подлезание под </w:t>
            </w:r>
            <w:r w:rsidR="00C10D45">
              <w:t>скакалкой</w:t>
            </w:r>
            <w:r w:rsidRPr="00EA7187">
              <w:t>, натянутую над полом (высота 50 см), правым, левым боком, прямо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«Гуси-лебеди», «Сорока - белобока», «Передай - садись»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«Потягивание», «стойкий оловянный солдатик»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A0202A" w:rsidRDefault="00CF4943" w:rsidP="00C40CE5">
            <w:r w:rsidRPr="00A0202A">
              <w:rPr>
                <w:b/>
                <w:bCs/>
              </w:rPr>
              <w:t>МАРТ</w:t>
            </w:r>
          </w:p>
        </w:tc>
      </w:tr>
      <w:tr w:rsidR="00CF4943" w:rsidTr="00CF4943">
        <w:trPr>
          <w:trHeight w:val="4095"/>
        </w:trPr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Общее 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залу, спортивная ходьба с изменением направления движения по сигналу «Кругом!»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залу,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«Ходим в шляпах», «Ракеты»,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узкой рейке гимнастической скамейки, приставляя пятку одной ноги к носку другой ноги, руки в стороны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Прыжки в длину с места, приземление на полусогнутые ноги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Метание малого мяча в вертикальную мишень правой, левой рукой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Ползание по гимнастической скамейке на животе, хват руками с боков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«Колдунчик», «Хитрая лиса», «Паук и мухи»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«Ножницы», «Паровозик»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«Океан»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Формирование правильной осанки (у вертикальной плоскости)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колонну по одному, по двое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с поворотом на 180* в шаге, на носках, на пятках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 с преодолением препятствий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«Мишки», «Кабанчики»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боком приставным шагом по канату, лежащему на полу (руки на поясе, за головой, в стороны)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Прыжки в высоту, приземление на обе ноги 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Пролезание в обруч прямо, боком (правым, левым)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«Третий лишний», «Ловишки парами», «Великаны и гномики»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«Буратино»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«Волшебный сон»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мышечно-связочного аппарата ног и туловища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колонне, на носках, в полуприседе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залу в среднем темпе, врассыпную, боковой галоп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«Мышка и мишка», «Белые медведи»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 xml:space="preserve">Ходьба по гимнастической скамейке с перекладыванием малого мяча перед собой и за </w:t>
            </w:r>
            <w:r w:rsidRPr="00A0202A">
              <w:lastRenderedPageBreak/>
              <w:t>спиной (из правой руки в левую)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на обеих ногах вдоль каната, перепрыгивая через него справа </w:t>
            </w:r>
            <w:r w:rsidRPr="00EA7187">
              <w:lastRenderedPageBreak/>
              <w:t>и слева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Бросание мяча вверх и ловля его после хлопка в ладоши (стоя на месте, в </w:t>
            </w:r>
            <w:r w:rsidRPr="00EA7187">
              <w:lastRenderedPageBreak/>
              <w:t>ходьбе)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«Охотники и олени», «ручейки и озера», «рыбаки»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«Часики», «Калачи»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Профилактика и коррекция сколиоза, укрепление голеностопного сустава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колонну по одному, перестроение в одну шеренгу, в две шеренги, 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спортивная, гимнастическим шагом, на пятках, на носках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на месте, оздоровительный бег по залу в среднем темпе до 2 минут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«Мышки»,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узкой рейке гимнастической скамейки с перешагиванием через кубики, руки в стороны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Прыжки в длину с места, приземление на полусогнутые ноги 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Лазание по гимнастической стенке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«Пожарные на учении», «Рыбак и рыбки», «Пустое место»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«Кукла принца Тутти»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«Молчок»</w:t>
            </w:r>
          </w:p>
        </w:tc>
      </w:tr>
      <w:tr w:rsidR="00CF4943" w:rsidTr="00CF4943">
        <w:tc>
          <w:tcPr>
            <w:tcW w:w="15245" w:type="dxa"/>
            <w:gridSpan w:val="12"/>
          </w:tcPr>
          <w:p w:rsidR="00CF4943" w:rsidRPr="00A0202A" w:rsidRDefault="00CF4943" w:rsidP="00C40CE5">
            <w:pPr>
              <w:spacing w:before="100" w:beforeAutospacing="1" w:after="100" w:afterAutospacing="1"/>
            </w:pPr>
            <w:r w:rsidRPr="00A0202A">
              <w:rPr>
                <w:b/>
                <w:bCs/>
              </w:rPr>
              <w:t>АПРЕЛЬ</w:t>
            </w:r>
          </w:p>
        </w:tc>
      </w:tr>
      <w:tr w:rsidR="00CF4943" w:rsidTr="00CF4943">
        <w:trPr>
          <w:trHeight w:val="2970"/>
        </w:trPr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корсета, мышечного таза пояса, стоп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Равнение в шеренге, перестроение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в колонне по одному, с высоким подниманием колен, на носках, на пятках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 с выполнением различных заданий по сигналу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«Ходим в шляпах», «Ракеты», «Великаны и гномики»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с отбиванием мяча двумя руками</w:t>
            </w:r>
          </w:p>
          <w:p w:rsidR="00CF4943" w:rsidRPr="00A0202A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Бросание мяча и ловля его после хлопка в ладоши, ведение мяча, отбив</w:t>
            </w:r>
            <w:r>
              <w:t>ание об пол правой, левой рукой</w:t>
            </w:r>
          </w:p>
        </w:tc>
        <w:tc>
          <w:tcPr>
            <w:tcW w:w="1247" w:type="dxa"/>
          </w:tcPr>
          <w:p w:rsidR="00CF4943" w:rsidRPr="00EA7187" w:rsidRDefault="00CF4943" w:rsidP="007A4D27">
            <w:pPr>
              <w:spacing w:before="100" w:beforeAutospacing="1" w:after="100" w:afterAutospacing="1"/>
            </w:pPr>
            <w:r w:rsidRPr="00EA7187">
              <w:t xml:space="preserve">Ползание под дугами, головой прокатывая резиновый </w:t>
            </w:r>
            <w:r w:rsidR="007A4D27" w:rsidRPr="00EA7187">
              <w:t>мяч</w:t>
            </w:r>
            <w:r w:rsidR="007A4D27">
              <w:t xml:space="preserve"> </w:t>
            </w:r>
            <w:r>
              <w:t>диаметром 18 – 20 см)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«Охотник и утки», «Здравствуй, догони!», «Угадай, чей голосок»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«Плавание на байдарках», «Гусеница»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музыкальное и речевое сопровождение «Рыбки»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Укрепление, </w:t>
            </w:r>
            <w:r w:rsidRPr="00EA7187">
              <w:lastRenderedPageBreak/>
              <w:t>мышечного корсета позвоночника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Построение в </w:t>
            </w:r>
            <w:r w:rsidRPr="00A0202A">
              <w:lastRenderedPageBreak/>
              <w:t>шеренгу, расчет на первый – второй, перестроение из одной шеренги в две, построение в колонну по одному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Ходьба по прямой с </w:t>
            </w:r>
            <w:r w:rsidRPr="00A0202A">
              <w:lastRenderedPageBreak/>
              <w:t>поворотами по сигналу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Бег по залу в чередовании с </w:t>
            </w:r>
            <w:r w:rsidRPr="00A0202A">
              <w:lastRenderedPageBreak/>
              <w:t>ходьбой (с ускорением, без него)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 xml:space="preserve">«Все спортом </w:t>
            </w:r>
            <w:r w:rsidRPr="00A0202A">
              <w:lastRenderedPageBreak/>
              <w:t>занимаются»</w:t>
            </w:r>
          </w:p>
        </w:tc>
        <w:tc>
          <w:tcPr>
            <w:tcW w:w="1259" w:type="dxa"/>
          </w:tcPr>
          <w:p w:rsidR="00CF4943" w:rsidRPr="00A0202A" w:rsidRDefault="00CF4943" w:rsidP="00C10D45">
            <w:pPr>
              <w:spacing w:before="100" w:beforeAutospacing="1" w:after="100" w:afterAutospacing="1"/>
            </w:pPr>
            <w:r w:rsidRPr="00A0202A">
              <w:lastRenderedPageBreak/>
              <w:t>Стоя на гимнастич</w:t>
            </w:r>
            <w:r w:rsidRPr="00A0202A">
              <w:lastRenderedPageBreak/>
              <w:t>еской скамейке, выполнить наклон туловища вперед вниз, коснуться пальцами рук пальцев ног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Прыжки в высоту, </w:t>
            </w:r>
            <w:r w:rsidRPr="00EA7187">
              <w:lastRenderedPageBreak/>
              <w:t>приземление на полусогнутые ноги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Метание малого </w:t>
            </w:r>
            <w:r w:rsidRPr="00EA7187">
              <w:lastRenderedPageBreak/>
              <w:t>мяча от плеча вдаль правой и левой рукой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lastRenderedPageBreak/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 xml:space="preserve">«Хитрая лиса», </w:t>
            </w:r>
            <w:r w:rsidRPr="00EA7187">
              <w:lastRenderedPageBreak/>
              <w:t>«Кувшинчик», «Летает, не летает»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 xml:space="preserve">«Жучок на </w:t>
            </w:r>
            <w:r w:rsidRPr="00EA7187">
              <w:lastRenderedPageBreak/>
              <w:t>спине», «Не расплескай воду»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Под музыкаль</w:t>
            </w:r>
            <w:r w:rsidRPr="00EA7187">
              <w:lastRenderedPageBreak/>
              <w:t>ное и речевое сопровождение «Океан»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lastRenderedPageBreak/>
              <w:t>Формирование правильной осанки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Построение в шеренгу, перестроение в колонну, перестроение в две, три колонны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обычная, гимнастическим шагом, спортивным шагом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по прямой, врассыпную, со сменой ведущего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«По дорожке в огород», «Кузнечик»</w:t>
            </w:r>
          </w:p>
        </w:tc>
        <w:tc>
          <w:tcPr>
            <w:tcW w:w="1259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Ходьба по гимнастической скамейке с подбрасыванием мяча вверх и ловля его обеими руками</w:t>
            </w:r>
          </w:p>
        </w:tc>
        <w:tc>
          <w:tcPr>
            <w:tcW w:w="13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Десять прыжков на правой ноге, десять прыжков на левой ноге</w:t>
            </w:r>
            <w:r>
              <w:t xml:space="preserve"> с продвижением вперед </w:t>
            </w:r>
          </w:p>
        </w:tc>
        <w:tc>
          <w:tcPr>
            <w:tcW w:w="124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Метание мяча в корзину, стоящую на расстоянии от черты 1,5 – 2 м</w:t>
            </w:r>
          </w:p>
          <w:p w:rsidR="00CF4943" w:rsidRPr="00EA7187" w:rsidRDefault="00CF4943" w:rsidP="00D76178">
            <w:pPr>
              <w:spacing w:before="100" w:beforeAutospacing="1" w:after="100" w:afterAutospacing="1"/>
            </w:pPr>
          </w:p>
        </w:tc>
        <w:tc>
          <w:tcPr>
            <w:tcW w:w="1247" w:type="dxa"/>
          </w:tcPr>
          <w:p w:rsidR="00CF4943" w:rsidRPr="00EA7187" w:rsidRDefault="00CF4943" w:rsidP="00D76178">
            <w:pPr>
              <w:spacing w:before="100" w:beforeAutospacing="1" w:after="100" w:afterAutospacing="1"/>
              <w:jc w:val="center"/>
            </w:pPr>
            <w:r w:rsidRPr="00EA7187">
              <w:t>-</w:t>
            </w:r>
          </w:p>
        </w:tc>
        <w:tc>
          <w:tcPr>
            <w:tcW w:w="1189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«Автомобили», «Ловишки с мячом», «Мяч водящему»</w:t>
            </w:r>
          </w:p>
        </w:tc>
        <w:tc>
          <w:tcPr>
            <w:tcW w:w="1196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«Лужи», «Пружинки»</w:t>
            </w:r>
          </w:p>
        </w:tc>
        <w:tc>
          <w:tcPr>
            <w:tcW w:w="1177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Под речевое сопровождение «Олени»</w:t>
            </w:r>
          </w:p>
        </w:tc>
      </w:tr>
      <w:tr w:rsidR="00CF4943" w:rsidTr="00CF4943">
        <w:tc>
          <w:tcPr>
            <w:tcW w:w="1213" w:type="dxa"/>
          </w:tcPr>
          <w:p w:rsidR="00CF4943" w:rsidRPr="00EA7187" w:rsidRDefault="00CF4943" w:rsidP="00D76178">
            <w:pPr>
              <w:spacing w:before="100" w:beforeAutospacing="1" w:after="100" w:afterAutospacing="1"/>
            </w:pPr>
            <w:r w:rsidRPr="00EA7187">
              <w:t>Укрепление мышечного корсета позвоночника</w:t>
            </w:r>
          </w:p>
        </w:tc>
        <w:tc>
          <w:tcPr>
            <w:tcW w:w="1081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 xml:space="preserve">Построение в колонну по одному, перестроение с поворотами направо, </w:t>
            </w:r>
            <w:r w:rsidRPr="00A0202A">
              <w:lastRenderedPageBreak/>
              <w:t>налево по сигналу</w:t>
            </w:r>
          </w:p>
        </w:tc>
        <w:tc>
          <w:tcPr>
            <w:tcW w:w="1257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lastRenderedPageBreak/>
              <w:t>Ходьба в колонне, на носках, на пятках, в полуприседе</w:t>
            </w:r>
          </w:p>
        </w:tc>
        <w:tc>
          <w:tcPr>
            <w:tcW w:w="200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Бег в колонне по одному, с высоким подниманием колен, с захлестом голени назад</w:t>
            </w:r>
          </w:p>
        </w:tc>
        <w:tc>
          <w:tcPr>
            <w:tcW w:w="1062" w:type="dxa"/>
          </w:tcPr>
          <w:p w:rsidR="00CF4943" w:rsidRPr="00A0202A" w:rsidRDefault="00CF4943" w:rsidP="00D76178">
            <w:pPr>
              <w:spacing w:before="100" w:beforeAutospacing="1" w:after="100" w:afterAutospacing="1"/>
            </w:pPr>
            <w:r w:rsidRPr="00A0202A">
              <w:t>«Цапля», «Гуси», «Белые медведи»</w:t>
            </w:r>
          </w:p>
        </w:tc>
        <w:tc>
          <w:tcPr>
            <w:tcW w:w="1259" w:type="dxa"/>
          </w:tcPr>
          <w:p w:rsidR="00CF4943" w:rsidRPr="00A0202A" w:rsidRDefault="00CF4943" w:rsidP="00EE57DD">
            <w:pPr>
              <w:spacing w:before="100" w:beforeAutospacing="1" w:after="100" w:afterAutospacing="1"/>
            </w:pPr>
            <w:r w:rsidRPr="00A0202A">
              <w:t xml:space="preserve">Стоя на </w:t>
            </w:r>
            <w:r w:rsidR="00EE57DD" w:rsidRPr="00A0202A">
              <w:t>гимнастической скамейке</w:t>
            </w:r>
            <w:r w:rsidRPr="00A0202A">
              <w:t xml:space="preserve">, наклонить туловище вперед вниз, коснуться пальцами </w:t>
            </w:r>
            <w:r w:rsidRPr="00A0202A">
              <w:lastRenderedPageBreak/>
              <w:t>рук п</w:t>
            </w:r>
            <w:r w:rsidR="00EE57DD" w:rsidRPr="00A0202A">
              <w:t>альцев ног</w:t>
            </w:r>
          </w:p>
        </w:tc>
        <w:tc>
          <w:tcPr>
            <w:tcW w:w="1313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CF4943" w:rsidRPr="00EA7187" w:rsidRDefault="00CF4943" w:rsidP="00D76178">
            <w:pPr>
              <w:rPr>
                <w:sz w:val="20"/>
                <w:szCs w:val="20"/>
              </w:rPr>
            </w:pPr>
          </w:p>
        </w:tc>
      </w:tr>
    </w:tbl>
    <w:p w:rsidR="00BE2A12" w:rsidRDefault="00BE2A12" w:rsidP="00BE2A12"/>
    <w:p w:rsidR="00426114" w:rsidRDefault="00426114" w:rsidP="00426114">
      <w:pPr>
        <w:rPr>
          <w:sz w:val="28"/>
          <w:szCs w:val="28"/>
          <w:lang w:eastAsia="en-US"/>
        </w:rPr>
      </w:pPr>
      <w:r w:rsidRPr="00FB170C">
        <w:rPr>
          <w:szCs w:val="28"/>
          <w:lang w:eastAsia="en-US"/>
        </w:rPr>
        <w:t>2.2. Особенности образовательной деятельности разных видов и культурных практик</w:t>
      </w:r>
    </w:p>
    <w:p w:rsidR="00FB170C" w:rsidRDefault="00FB170C" w:rsidP="00426114">
      <w:pPr>
        <w:rPr>
          <w:sz w:val="28"/>
          <w:szCs w:val="28"/>
          <w:lang w:eastAsia="en-US"/>
        </w:rPr>
      </w:pPr>
    </w:p>
    <w:p w:rsidR="00FB170C" w:rsidRDefault="00FB170C" w:rsidP="00FB170C">
      <w:pPr>
        <w:ind w:firstLine="709"/>
        <w:jc w:val="both"/>
      </w:pPr>
      <w:r>
        <w:rPr>
          <w:lang w:eastAsia="en-US"/>
        </w:rPr>
        <w:t xml:space="preserve">Развитие ребенка в образовательном процессе ДОО осуществляется целостно в процессе всей его жизнедеятельности. В то же время освоение  любого вида деятельности требует обучения общим и специальным умениям, необходимым для ее осуществления.  Формы организованной образовательной деятельности «Корригирующая гимнастика» для обучающихся воспитанников - групповая. Максимально допустимый объем образовательной нагрузки соответствует санитарно-эпидемиологическим правилам и нормам СанПиН 2.4.3648-20. Продолжительность </w:t>
      </w:r>
      <w:r>
        <w:t xml:space="preserve">образовательной деятельности зависит от возраста детей: средняя группа – 20 минут, старшая группа – 25 минут, подготовительная группа – 30 минут. Образовательная деятельность, осуществляется в вечерний отрезок времени, включает: коррекционно-оздоровительную гимнастику,  подвижные и спортивные игры. </w:t>
      </w:r>
    </w:p>
    <w:p w:rsidR="00FB170C" w:rsidRDefault="00FB170C" w:rsidP="00FB170C">
      <w:pPr>
        <w:ind w:firstLine="709"/>
        <w:jc w:val="both"/>
        <w:rPr>
          <w:i/>
        </w:rPr>
      </w:pPr>
      <w:r>
        <w:rPr>
          <w:i/>
        </w:rPr>
        <w:t>Культурные практики</w:t>
      </w:r>
    </w:p>
    <w:p w:rsidR="00FB170C" w:rsidRDefault="00FB170C" w:rsidP="00FB170C">
      <w:pPr>
        <w:jc w:val="both"/>
      </w:pPr>
      <w:r>
        <w:t xml:space="preserve">Согласно ФГОС </w:t>
      </w:r>
      <w:r w:rsidR="00C40CE5">
        <w:t>ДО должно</w:t>
      </w:r>
      <w:r>
        <w:t xml:space="preserve"> обеспечивать развитие личности, мотивации детей в разных видах деятельности (общении, игре, развлечении). Успешная реализация культурной практики не возможна без педагогической поддержки ребенка. </w:t>
      </w:r>
    </w:p>
    <w:p w:rsidR="00FB170C" w:rsidRDefault="00FB170C" w:rsidP="00FB170C">
      <w:pPr>
        <w:ind w:firstLine="709"/>
        <w:jc w:val="both"/>
      </w:pPr>
      <w:r>
        <w:t xml:space="preserve">Педагогическая поддержка направлена на: </w:t>
      </w:r>
    </w:p>
    <w:p w:rsidR="00FB170C" w:rsidRDefault="00FB170C" w:rsidP="00FB170C">
      <w:pPr>
        <w:ind w:firstLine="709"/>
        <w:jc w:val="both"/>
      </w:pPr>
      <w:r>
        <w:t>-поддержку здоровья и физических сил ребенка: организацию здоровьесберегающего режима жизни детей, приобщение их к индивидуально подобранным формам двигательной активности, к занятиям, укрепляющим здоровье;</w:t>
      </w:r>
    </w:p>
    <w:p w:rsidR="00FB170C" w:rsidRDefault="00FB170C" w:rsidP="00FB170C">
      <w:pPr>
        <w:ind w:firstLine="709"/>
        <w:jc w:val="both"/>
      </w:pPr>
      <w:r>
        <w:t>-поддержку ребенка в области общения: создание условий для взаимодействия детей,  помощь в сознательном выборе поведения, поддержку проявления индивидуальных способностей детей в игровой деятельности;</w:t>
      </w:r>
    </w:p>
    <w:p w:rsidR="00FB170C" w:rsidRDefault="00FB170C" w:rsidP="00FB170C">
      <w:pPr>
        <w:ind w:firstLine="709"/>
        <w:jc w:val="both"/>
      </w:pPr>
      <w:r>
        <w:t>-поддержку семьи ребенка: изучение семейных отношений, взаимодействие с наиболее авторитетными для ребенка членами семьи.</w:t>
      </w:r>
    </w:p>
    <w:p w:rsidR="00FB170C" w:rsidRDefault="00FB170C" w:rsidP="00FB170C">
      <w:pPr>
        <w:ind w:firstLine="709"/>
        <w:jc w:val="both"/>
        <w:rPr>
          <w:i/>
        </w:rPr>
      </w:pPr>
    </w:p>
    <w:p w:rsidR="00B8419A" w:rsidRPr="00C90DA6" w:rsidRDefault="00B8419A" w:rsidP="00426114">
      <w:pPr>
        <w:rPr>
          <w:sz w:val="28"/>
          <w:szCs w:val="28"/>
          <w:lang w:eastAsia="en-US"/>
        </w:rPr>
      </w:pPr>
    </w:p>
    <w:p w:rsidR="00426114" w:rsidRPr="00FB170C" w:rsidRDefault="00426114" w:rsidP="00426114">
      <w:pPr>
        <w:rPr>
          <w:rFonts w:eastAsia="Calibri"/>
          <w:lang w:eastAsia="en-US"/>
        </w:rPr>
      </w:pPr>
      <w:r w:rsidRPr="00FB170C">
        <w:rPr>
          <w:rFonts w:eastAsia="Calibri"/>
          <w:lang w:eastAsia="en-US"/>
        </w:rPr>
        <w:t xml:space="preserve">2.3. Способы и направления поддержки детской инициативы </w:t>
      </w:r>
    </w:p>
    <w:p w:rsidR="00B31081" w:rsidRPr="00FB170C" w:rsidRDefault="00B31081" w:rsidP="00426114">
      <w:pPr>
        <w:rPr>
          <w:rFonts w:eastAsia="Calibri"/>
          <w:lang w:eastAsia="en-US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Детская инициатива </w:t>
      </w:r>
      <w:r w:rsidRPr="00FB170C">
        <w:rPr>
          <w:rStyle w:val="c3"/>
          <w:color w:val="000000"/>
        </w:rPr>
        <w:t>– спонтанное, самостоятельное проявление ребёнком своей активности, его включение в тот или иной вид деятельности по собственной воле.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В Федеральном государственном образовательном стандарте дошкольного образования указывается, что одним из основных принципов дошкольного образования является поддержка детской инициативы в различных видах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Способы поддержки детской инициативы в двигательной активности: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Создание условий.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Позиция педагога.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3. Формы организации деятельности.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Задача педагога – поддержать инициативу во всех её сферах и специфичных видах деятельности. Поддержка детской инициативы осуществляется путём: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1) </w:t>
      </w:r>
      <w:r w:rsidRPr="00FB170C">
        <w:rPr>
          <w:rStyle w:val="c12"/>
          <w:b/>
          <w:bCs/>
          <w:i/>
          <w:iCs/>
          <w:color w:val="000000"/>
        </w:rPr>
        <w:t>Создания развивающей предметно-пространственной среды</w:t>
      </w:r>
      <w:r w:rsidRPr="00FB170C">
        <w:rPr>
          <w:rStyle w:val="c3"/>
          <w:color w:val="000000"/>
        </w:rPr>
        <w:t xml:space="preserve">. Образовательная среда, должна стимулировать </w:t>
      </w:r>
      <w:r w:rsidR="00B30A53" w:rsidRPr="00FB170C">
        <w:rPr>
          <w:rStyle w:val="c3"/>
          <w:color w:val="000000"/>
        </w:rPr>
        <w:t xml:space="preserve">физическое </w:t>
      </w:r>
      <w:r w:rsidRPr="00FB170C">
        <w:rPr>
          <w:rStyle w:val="c3"/>
          <w:color w:val="000000"/>
        </w:rPr>
        <w:t>развитие детей..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2) </w:t>
      </w:r>
      <w:r w:rsidRPr="00FB170C">
        <w:rPr>
          <w:rStyle w:val="c12"/>
          <w:b/>
          <w:bCs/>
          <w:i/>
          <w:iCs/>
          <w:color w:val="000000"/>
        </w:rPr>
        <w:t>Обеспечения психолого-педагогической поддержки ребёнка. </w:t>
      </w:r>
      <w:r w:rsidRPr="00FB170C">
        <w:rPr>
          <w:rStyle w:val="c3"/>
          <w:color w:val="000000"/>
        </w:rPr>
        <w:t>Педагог занимает позицию уважения к ребёнку. Уважать ребенка – значит считаться с ним, учитывая, насколько то или иное дело важно для него здесь и сейчас, и насколько то, что он делает, соответствует содержаниям, заложенным в культуре.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3) </w:t>
      </w:r>
      <w:r w:rsidRPr="00FB170C">
        <w:rPr>
          <w:rStyle w:val="c12"/>
          <w:b/>
          <w:bCs/>
          <w:i/>
          <w:iCs/>
          <w:color w:val="000000"/>
        </w:rPr>
        <w:t>Выбора педагогом культурных практик с учётом возраста и индивидуальных особенностей детей.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Существуют следующие способы и направления поддержки детской инициативы: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уважать индивидуальные вкусы и привычки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поощрение, похвала, подбадривание (правильности осуществляемого ребенком действия, а не его самого),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положительная оценка (как итогового, так и промежуточного результата),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проявление внимания к интересам и потребностям каждого ребенка,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косвенная (недирективная) помощь (подсказать желаемое действие, направить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- </w:t>
      </w:r>
      <w:r w:rsidRPr="00FB170C">
        <w:rPr>
          <w:rStyle w:val="c3"/>
        </w:rPr>
        <w:t>личностный пример</w:t>
      </w:r>
      <w:r w:rsidR="00B30A53"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отсутствие запрета на выбор партнера для действия, игры, роли и др.),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предложение альтернативы (другого способа, варианта действия),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 обеспечение выбора различных форм деятельности (индивидуальной, парной, групповой),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отмечать и приветствовать даже самые минимальные успехи детей,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предоставление детям возможности активно задавать вопросы,</w:t>
      </w:r>
    </w:p>
    <w:p w:rsidR="007D2DB7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не критиковать результаты ребенка и его самого как личность,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B30A53" w:rsidRPr="00FB170C" w:rsidRDefault="007D2DB7" w:rsidP="00B30A53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- поощрять занятия двигательной</w:t>
      </w:r>
      <w:r w:rsidR="00B30A53" w:rsidRPr="00FB170C">
        <w:rPr>
          <w:rStyle w:val="c3"/>
          <w:color w:val="000000"/>
        </w:rPr>
        <w:t xml:space="preserve"> активности,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- создавать в группе положительный психологический микроклимат,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Развитие детской инициативы у детей в разные периоды жизни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4</w:t>
      </w:r>
      <w:r w:rsidR="007D2DB7" w:rsidRPr="00FB170C">
        <w:rPr>
          <w:rStyle w:val="c6"/>
          <w:b/>
          <w:bCs/>
          <w:color w:val="000000"/>
        </w:rPr>
        <w:t xml:space="preserve"> – </w:t>
      </w:r>
      <w:r w:rsidRPr="00FB170C">
        <w:rPr>
          <w:rStyle w:val="c6"/>
          <w:b/>
          <w:bCs/>
          <w:color w:val="000000"/>
        </w:rPr>
        <w:t>5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lastRenderedPageBreak/>
        <w:t>1. создавать условия для реализации собственных планов и замыслов каждого ребенка;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рассказывать детям о реальных, а также возможных в будущем достижениях;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отмечать и публично поддерживать любые успехи детей;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всемерно поощрять самостоятельность детей и расширять её сферу;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помогать ребенку найти способ реализации собственных поставленных целей;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способствовать стремлению научиться делать что-то и поддерживать радостное ощущение возрастающей умелости;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в ходе занятий и в повседневной жизни терпимо относится к затруднениям ребенка, позволять действовать ему в своем темпе;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не критиковать результаты деяте</w:t>
      </w:r>
      <w:r w:rsidR="00B30A53" w:rsidRPr="00FB170C">
        <w:rPr>
          <w:rStyle w:val="c3"/>
          <w:color w:val="000000"/>
        </w:rPr>
        <w:t>льности детей, а также их самих</w:t>
      </w:r>
      <w:r w:rsidRPr="00FB170C">
        <w:rPr>
          <w:rStyle w:val="c3"/>
          <w:color w:val="000000"/>
        </w:rPr>
        <w:t>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уважать и ценить каждого ребенка независимо от его достижений, достоинств и недостатков;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t>5</w:t>
      </w:r>
      <w:r w:rsidR="007D2DB7" w:rsidRPr="00FB170C">
        <w:rPr>
          <w:rStyle w:val="c6"/>
          <w:b/>
          <w:bCs/>
          <w:color w:val="000000"/>
        </w:rPr>
        <w:t>-</w:t>
      </w:r>
      <w:r w:rsidRPr="00FB170C">
        <w:rPr>
          <w:rStyle w:val="c6"/>
          <w:b/>
          <w:bCs/>
          <w:color w:val="000000"/>
        </w:rPr>
        <w:t>6</w:t>
      </w:r>
      <w:r w:rsidR="007D2DB7" w:rsidRPr="00FB170C">
        <w:rPr>
          <w:rStyle w:val="c6"/>
          <w:b/>
          <w:bCs/>
          <w:color w:val="000000"/>
        </w:rPr>
        <w:t xml:space="preserve">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1. уважать индивидуальные вкусы и привычки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выбор оптимального уровня нагрузки (в соответствии со способностями и возможностями ребенка так, чтобы он справился с заданием),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 предоставление детям возможности активно задавать вопросы,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поощрение, похвала, подбадривание (правильности осуществляемого ребенком действия, а не его самого),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обеспечение благоприятной атмосферы, доброжелательность со стороны педагога, отказ педагога от высказывания оценок и критики в адрес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положительная оценка (как итогового, так и промежуточного результата),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проявление внимания к интересам и потребностям каждого ребенка,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8. косвенная (недирективная) помощь (подсказать желаемое действие, направить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9.  обеспечение выбора различных форм деятельности (индивидуальной, парной, групповой),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отмечать и приветствовать даже самые минимальные успехи детей,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не критиковать результаты ребенка и его самого как личность,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B30A53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14. создавать в группе положительный психологический микроклимат,</w:t>
      </w:r>
    </w:p>
    <w:p w:rsidR="00B30A53" w:rsidRPr="00FB170C" w:rsidRDefault="00B30A53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6"/>
          <w:b/>
          <w:bCs/>
          <w:color w:val="000000"/>
        </w:rPr>
        <w:lastRenderedPageBreak/>
        <w:t>6 – 8 лет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12"/>
          <w:b/>
          <w:bCs/>
          <w:i/>
          <w:iCs/>
          <w:color w:val="000000"/>
        </w:rPr>
        <w:t>Направления работы: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1.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</w:t>
      </w:r>
      <w:r w:rsidR="0008296F" w:rsidRPr="00FB170C">
        <w:rPr>
          <w:rStyle w:val="c3"/>
          <w:color w:val="000000"/>
        </w:rPr>
        <w:t>физической</w:t>
      </w:r>
      <w:r w:rsidRPr="00FB170C">
        <w:rPr>
          <w:rStyle w:val="c3"/>
          <w:color w:val="000000"/>
        </w:rPr>
        <w:t xml:space="preserve">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2. 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3. 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4. 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D2DB7" w:rsidRPr="00FB170C" w:rsidRDefault="007D2DB7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5. поддерживать чувство гордости за свой труд и удовлетворение его результатами;</w:t>
      </w:r>
    </w:p>
    <w:p w:rsidR="0008296F" w:rsidRPr="00FB170C" w:rsidRDefault="007D2DB7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6. 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  <w:r w:rsidR="0008296F" w:rsidRPr="00FB170C">
        <w:rPr>
          <w:rStyle w:val="c3"/>
          <w:color w:val="000000"/>
        </w:rPr>
        <w:t xml:space="preserve"> создавать в группе положительный психологический микроклимат, в равной мере проявляя любовь и заботу ко всем детям;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7. уважать индивидуальные вкусы и привычки детей;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FB170C">
        <w:rPr>
          <w:rStyle w:val="c3"/>
          <w:color w:val="000000"/>
        </w:rPr>
        <w:t>8. поощрять желание создавать что- либо по собственному замыслу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9. </w:t>
      </w:r>
      <w:r w:rsidRPr="00FB170C">
        <w:rPr>
          <w:rStyle w:val="c3"/>
        </w:rPr>
        <w:t>личностный пример</w:t>
      </w:r>
      <w:r w:rsidRPr="00FB170C">
        <w:rPr>
          <w:color w:val="000000"/>
          <w:lang w:eastAsia="en-US"/>
        </w:rPr>
        <w:t>педагога дополнительного образования</w:t>
      </w:r>
      <w:r w:rsidRPr="00FB170C">
        <w:rPr>
          <w:rStyle w:val="c3"/>
          <w:color w:val="000000"/>
        </w:rPr>
        <w:t>(использование грамотной правильной речи, отношение к собеседнику, настроение),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10. отсутствие запрета на выбор партнера для действия, игры, роли и др.),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11.  предложение альтернативы (другого способа, варианта действия).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>12.обращаться к детям с просьбой продемонстрировать свои достижения и научить его добиваться таких же результатов сверстников,</w:t>
      </w:r>
    </w:p>
    <w:p w:rsidR="0008296F" w:rsidRPr="00FB170C" w:rsidRDefault="0008296F" w:rsidP="0008296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B170C">
        <w:rPr>
          <w:rStyle w:val="c3"/>
          <w:color w:val="000000"/>
        </w:rPr>
        <w:t>13. поощрять занятия двигательной активности,</w:t>
      </w:r>
    </w:p>
    <w:p w:rsidR="007D2DB7" w:rsidRPr="00FB170C" w:rsidRDefault="0008296F" w:rsidP="007D2D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FB170C">
        <w:rPr>
          <w:rStyle w:val="c3"/>
          <w:color w:val="000000"/>
        </w:rPr>
        <w:t xml:space="preserve">14. создавать в группе положительный </w:t>
      </w:r>
      <w:r w:rsidR="00FB170C" w:rsidRPr="00FB170C">
        <w:rPr>
          <w:rStyle w:val="c3"/>
          <w:color w:val="000000"/>
        </w:rPr>
        <w:t>психологич</w:t>
      </w:r>
      <w:r w:rsidR="00FB170C">
        <w:rPr>
          <w:rStyle w:val="c3"/>
          <w:color w:val="000000"/>
        </w:rPr>
        <w:t>еский климат</w:t>
      </w:r>
    </w:p>
    <w:p w:rsidR="00473303" w:rsidRPr="00FB170C" w:rsidRDefault="00473303" w:rsidP="00426114">
      <w:pPr>
        <w:rPr>
          <w:rFonts w:eastAsia="Calibri"/>
          <w:lang w:eastAsia="en-US"/>
        </w:rPr>
      </w:pPr>
    </w:p>
    <w:p w:rsidR="00473303" w:rsidRPr="00C90DA6" w:rsidRDefault="00473303" w:rsidP="00426114">
      <w:pPr>
        <w:rPr>
          <w:rFonts w:eastAsia="Calibri"/>
          <w:sz w:val="28"/>
          <w:szCs w:val="28"/>
          <w:lang w:eastAsia="en-US"/>
        </w:rPr>
      </w:pPr>
    </w:p>
    <w:p w:rsidR="00426114" w:rsidRDefault="00426114" w:rsidP="00426114">
      <w:pPr>
        <w:rPr>
          <w:rFonts w:eastAsia="Calibri"/>
          <w:szCs w:val="28"/>
          <w:lang w:eastAsia="en-US"/>
        </w:rPr>
      </w:pPr>
      <w:r w:rsidRPr="00FB170C">
        <w:rPr>
          <w:szCs w:val="28"/>
          <w:lang w:eastAsia="en-US"/>
        </w:rPr>
        <w:t>2.4</w:t>
      </w:r>
      <w:r w:rsidRPr="00FB170C">
        <w:rPr>
          <w:rFonts w:eastAsia="Calibri"/>
          <w:szCs w:val="28"/>
          <w:lang w:eastAsia="en-US"/>
        </w:rPr>
        <w:t xml:space="preserve">.Особенности взаимодействия </w:t>
      </w:r>
      <w:r w:rsidRPr="00FB170C">
        <w:rPr>
          <w:szCs w:val="28"/>
          <w:lang w:eastAsia="en-US"/>
        </w:rPr>
        <w:t xml:space="preserve">педагогического коллектива </w:t>
      </w:r>
      <w:r w:rsidRPr="00FB170C">
        <w:rPr>
          <w:rFonts w:eastAsia="Calibri"/>
          <w:szCs w:val="28"/>
          <w:lang w:eastAsia="en-US"/>
        </w:rPr>
        <w:t>с семьями воспитанников</w:t>
      </w:r>
    </w:p>
    <w:p w:rsidR="00FB170C" w:rsidRPr="00FB170C" w:rsidRDefault="00FB170C" w:rsidP="00426114">
      <w:pPr>
        <w:rPr>
          <w:rFonts w:eastAsia="Calibri"/>
          <w:szCs w:val="28"/>
          <w:lang w:eastAsia="en-US"/>
        </w:rPr>
      </w:pPr>
    </w:p>
    <w:p w:rsidR="002E1C94" w:rsidRPr="002E1C94" w:rsidRDefault="002E1C94" w:rsidP="002E1C94">
      <w:r w:rsidRPr="002E1C94">
        <w:rPr>
          <w:i/>
        </w:rPr>
        <w:t xml:space="preserve">Цель </w:t>
      </w:r>
      <w:r w:rsidRPr="002E1C94">
        <w:t xml:space="preserve">работы с родителями - создание условий для </w:t>
      </w:r>
      <w:r w:rsidR="00224F98">
        <w:t xml:space="preserve">выстраивания партнерских отношений </w:t>
      </w:r>
      <w:r w:rsidRPr="002E1C94">
        <w:t xml:space="preserve"> с семьями воспитанников,  повышение педагогической компетентности родителей</w:t>
      </w:r>
      <w:r w:rsidR="00224F98">
        <w:t xml:space="preserve"> в области физического развития, направленных на профилактику  нарушения осанки и плоскостопия. </w:t>
      </w:r>
    </w:p>
    <w:p w:rsidR="002E1C94" w:rsidRPr="002E1C94" w:rsidRDefault="002E1C94" w:rsidP="002E1C94">
      <w:pPr>
        <w:rPr>
          <w:i/>
        </w:rPr>
      </w:pPr>
      <w:r w:rsidRPr="002E1C94">
        <w:rPr>
          <w:i/>
        </w:rPr>
        <w:t>Задачи:</w:t>
      </w:r>
    </w:p>
    <w:p w:rsidR="002E1C94" w:rsidRPr="002E1C94" w:rsidRDefault="002E1C94" w:rsidP="00224F98">
      <w:pPr>
        <w:pStyle w:val="ae"/>
        <w:numPr>
          <w:ilvl w:val="0"/>
          <w:numId w:val="44"/>
        </w:numPr>
      </w:pPr>
      <w:r w:rsidRPr="002E1C94">
        <w:t>знакомить с возможностями в физическом развитии детей</w:t>
      </w:r>
      <w:r w:rsidR="00224F98">
        <w:t>направленных на профилактику  нарушения осанки и плоскостопия</w:t>
      </w:r>
      <w:r w:rsidRPr="002E1C94">
        <w:t>;</w:t>
      </w:r>
    </w:p>
    <w:p w:rsidR="002E1C94" w:rsidRDefault="002E1C94" w:rsidP="002E1C94">
      <w:pPr>
        <w:numPr>
          <w:ilvl w:val="0"/>
          <w:numId w:val="44"/>
        </w:numPr>
      </w:pPr>
      <w:r w:rsidRPr="002E1C94">
        <w:lastRenderedPageBreak/>
        <w:t xml:space="preserve">поддерживать стремление родителей укреплять здоровье детей в детском саду и </w:t>
      </w:r>
      <w:r w:rsidR="00BC333E">
        <w:t xml:space="preserve">в </w:t>
      </w:r>
      <w:r w:rsidRPr="002E1C94">
        <w:t>дома</w:t>
      </w:r>
      <w:r w:rsidR="00BC333E">
        <w:t>шних условиях</w:t>
      </w:r>
      <w:r w:rsidRPr="002E1C94">
        <w:t>;</w:t>
      </w:r>
    </w:p>
    <w:p w:rsidR="00224F98" w:rsidRPr="002E1C94" w:rsidRDefault="00BC333E" w:rsidP="002E1C94">
      <w:pPr>
        <w:numPr>
          <w:ilvl w:val="0"/>
          <w:numId w:val="44"/>
        </w:numPr>
      </w:pPr>
      <w:r>
        <w:t>ф</w:t>
      </w:r>
      <w:r w:rsidR="00224F98">
        <w:t>ормирова</w:t>
      </w:r>
      <w:r>
        <w:t>ть ценностное</w:t>
      </w:r>
      <w:r w:rsidR="00224F98">
        <w:t xml:space="preserve"> отношени</w:t>
      </w:r>
      <w:r>
        <w:t xml:space="preserve">е </w:t>
      </w:r>
      <w:r w:rsidR="00224F98">
        <w:t>к здоровью и здоровому образу жизни.</w:t>
      </w:r>
    </w:p>
    <w:p w:rsidR="002E1C94" w:rsidRDefault="002E1C94" w:rsidP="002E1C94">
      <w:pPr>
        <w:numPr>
          <w:ilvl w:val="0"/>
          <w:numId w:val="44"/>
        </w:numPr>
      </w:pPr>
      <w:r w:rsidRPr="002E1C94">
        <w:t xml:space="preserve">информировать родителей о детских </w:t>
      </w:r>
      <w:r>
        <w:t>достижениях в области физического развития</w:t>
      </w:r>
      <w:r w:rsidRPr="002E1C94">
        <w:t>.</w:t>
      </w:r>
    </w:p>
    <w:p w:rsidR="00BC333E" w:rsidRPr="002E1C94" w:rsidRDefault="00BC333E" w:rsidP="002E1C94">
      <w:pPr>
        <w:numPr>
          <w:ilvl w:val="0"/>
          <w:numId w:val="44"/>
        </w:numPr>
      </w:pPr>
      <w:r>
        <w:t xml:space="preserve">установление единства в подходе к оздоровлению детей в дошкольном учреждении и дома. </w:t>
      </w:r>
    </w:p>
    <w:p w:rsidR="00426114" w:rsidRDefault="00426114"/>
    <w:tbl>
      <w:tblPr>
        <w:tblStyle w:val="TableNormal"/>
        <w:tblW w:w="13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117"/>
        <w:gridCol w:w="7976"/>
      </w:tblGrid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Направления</w:t>
            </w:r>
          </w:p>
          <w:p w:rsidR="003A6E0E" w:rsidRPr="00BC333E" w:rsidRDefault="003A6E0E">
            <w:pPr>
              <w:pStyle w:val="TableParagraph"/>
              <w:spacing w:before="2" w:line="257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взаимодействия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>
            <w:pPr>
              <w:pStyle w:val="TableParagraph"/>
              <w:spacing w:line="273" w:lineRule="exact"/>
              <w:ind w:left="1154" w:right="1150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Задачи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0E" w:rsidRPr="00BC333E" w:rsidRDefault="003A6E0E" w:rsidP="00A12528">
            <w:pPr>
              <w:pStyle w:val="TableParagraph"/>
              <w:spacing w:line="273" w:lineRule="exact"/>
              <w:ind w:right="1985"/>
              <w:jc w:val="center"/>
              <w:rPr>
                <w:b/>
                <w:sz w:val="24"/>
                <w:lang w:val="ru-RU"/>
              </w:rPr>
            </w:pPr>
            <w:r w:rsidRPr="00BC333E">
              <w:rPr>
                <w:b/>
                <w:sz w:val="24"/>
                <w:lang w:val="ru-RU"/>
              </w:rPr>
              <w:t>Содержание</w:t>
            </w:r>
            <w:r w:rsidR="00A12528">
              <w:rPr>
                <w:b/>
                <w:sz w:val="24"/>
                <w:lang w:val="ru-RU"/>
              </w:rPr>
              <w:t xml:space="preserve"> </w:t>
            </w:r>
            <w:r w:rsidRPr="00BC333E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3A6E0E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  <w:lang w:val="ru-RU"/>
              </w:rPr>
            </w:pPr>
            <w:r w:rsidRPr="00BC333E">
              <w:rPr>
                <w:sz w:val="24"/>
                <w:lang w:val="ru-RU"/>
              </w:rPr>
              <w:t>Инфор</w:t>
            </w:r>
            <w:r w:rsidRPr="00876EEB">
              <w:rPr>
                <w:sz w:val="24"/>
                <w:lang w:val="ru-RU"/>
              </w:rPr>
              <w:t>мационно-</w:t>
            </w:r>
          </w:p>
          <w:p w:rsidR="003A6E0E" w:rsidRPr="00876EEB" w:rsidRDefault="003A6E0E" w:rsidP="003A6E0E">
            <w:pPr>
              <w:pStyle w:val="TableParagraph"/>
              <w:spacing w:line="256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аналитическаяи</w:t>
            </w:r>
          </w:p>
          <w:p w:rsidR="003A6E0E" w:rsidRPr="00876EEB" w:rsidRDefault="003A6E0E" w:rsidP="003A6E0E">
            <w:pPr>
              <w:pStyle w:val="TableParagraph"/>
              <w:spacing w:line="259" w:lineRule="exact"/>
              <w:ind w:left="504" w:right="492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диагностическая</w:t>
            </w:r>
          </w:p>
          <w:p w:rsidR="003A6E0E" w:rsidRPr="00876EEB" w:rsidRDefault="003A6E0E" w:rsidP="003A6E0E">
            <w:pPr>
              <w:pStyle w:val="TableParagraph"/>
              <w:spacing w:line="273" w:lineRule="exact"/>
              <w:ind w:left="505" w:right="492"/>
              <w:jc w:val="center"/>
              <w:rPr>
                <w:b/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876EEB" w:rsidRDefault="003A6E0E" w:rsidP="003A6E0E">
            <w:pPr>
              <w:pStyle w:val="TableParagraph"/>
              <w:spacing w:line="254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Создатьсистемуизучения,</w:t>
            </w:r>
          </w:p>
          <w:p w:rsidR="003A6E0E" w:rsidRPr="00876EEB" w:rsidRDefault="003A6E0E" w:rsidP="003A6E0E">
            <w:pPr>
              <w:pStyle w:val="TableParagraph"/>
              <w:tabs>
                <w:tab w:val="left" w:pos="1247"/>
                <w:tab w:val="left" w:pos="2886"/>
              </w:tabs>
              <w:spacing w:line="256" w:lineRule="exact"/>
              <w:ind w:left="105"/>
              <w:jc w:val="center"/>
              <w:rPr>
                <w:sz w:val="24"/>
                <w:lang w:val="ru-RU"/>
              </w:rPr>
            </w:pPr>
            <w:r w:rsidRPr="00876EEB">
              <w:rPr>
                <w:sz w:val="24"/>
                <w:lang w:val="ru-RU"/>
              </w:rPr>
              <w:t>анализа</w:t>
            </w:r>
            <w:r w:rsidRPr="00876EEB">
              <w:rPr>
                <w:sz w:val="24"/>
                <w:lang w:val="ru-RU"/>
              </w:rPr>
              <w:tab/>
              <w:t>информации</w:t>
            </w:r>
            <w:r w:rsidRPr="00876EEB">
              <w:rPr>
                <w:sz w:val="24"/>
                <w:lang w:val="ru-RU"/>
              </w:rPr>
              <w:tab/>
              <w:t>о</w:t>
            </w:r>
          </w:p>
          <w:p w:rsidR="003A6E0E" w:rsidRPr="003A6E0E" w:rsidRDefault="003A6E0E" w:rsidP="003A6E0E">
            <w:pPr>
              <w:pStyle w:val="TableParagraph"/>
              <w:spacing w:line="273" w:lineRule="exact"/>
              <w:ind w:left="-531"/>
              <w:jc w:val="center"/>
              <w:rPr>
                <w:b/>
                <w:sz w:val="24"/>
                <w:lang w:val="ru-RU"/>
              </w:rPr>
            </w:pPr>
            <w:r w:rsidRPr="003A6E0E">
              <w:rPr>
                <w:sz w:val="24"/>
                <w:lang w:val="ru-RU"/>
              </w:rPr>
              <w:t>семьеиребёнкевДОУ.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E0E" w:rsidRPr="00DF507D" w:rsidRDefault="00DF507D" w:rsidP="00DF507D">
            <w:pPr>
              <w:pStyle w:val="TableParagraph"/>
              <w:spacing w:line="254" w:lineRule="exact"/>
              <w:ind w:left="111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Системаизучения,анализаипрогнозированиядальнейшейдеятельностиссемьямивоспитанников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ДОУ</w:t>
            </w:r>
            <w:r w:rsidRPr="00DF507D">
              <w:rPr>
                <w:sz w:val="24"/>
                <w:lang w:val="ru-RU"/>
              </w:rPr>
              <w:tab/>
              <w:t>для</w:t>
            </w:r>
            <w:r w:rsidRPr="00DF507D">
              <w:rPr>
                <w:sz w:val="24"/>
                <w:lang w:val="ru-RU"/>
              </w:rPr>
              <w:tab/>
              <w:t>реализации:</w:t>
            </w:r>
            <w:r w:rsidRPr="00DF507D">
              <w:rPr>
                <w:sz w:val="24"/>
                <w:lang w:val="ru-RU"/>
              </w:rPr>
              <w:tab/>
              <w:t>потребностейродителей</w:t>
            </w:r>
            <w:r w:rsidRPr="00DF507D">
              <w:rPr>
                <w:sz w:val="24"/>
                <w:lang w:val="ru-RU"/>
              </w:rPr>
              <w:tab/>
              <w:t>в</w:t>
            </w:r>
            <w:r w:rsidRPr="00DF507D">
              <w:rPr>
                <w:sz w:val="24"/>
                <w:lang w:val="ru-RU"/>
              </w:rPr>
              <w:tab/>
              <w:t>полученииоздоровительныхуслуг</w:t>
            </w:r>
            <w:r>
              <w:rPr>
                <w:sz w:val="24"/>
                <w:lang w:val="ru-RU"/>
              </w:rPr>
              <w:t xml:space="preserve"> в рамках  физического развития дошкольников (корригирующей гимнастики».</w:t>
            </w:r>
          </w:p>
        </w:tc>
      </w:tr>
      <w:tr w:rsidR="00DF507D" w:rsidTr="003A6E0E">
        <w:trPr>
          <w:trHeight w:val="5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3A6E0E">
            <w:pPr>
              <w:pStyle w:val="TableParagraph"/>
              <w:spacing w:line="254" w:lineRule="exact"/>
              <w:ind w:left="505" w:right="49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Просветительскя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Pr="00DF507D" w:rsidRDefault="00DF507D" w:rsidP="00DF507D">
            <w:pPr>
              <w:pStyle w:val="TableParagraph"/>
              <w:ind w:left="105" w:right="93"/>
              <w:jc w:val="both"/>
              <w:rPr>
                <w:sz w:val="24"/>
                <w:lang w:val="ru-RU"/>
              </w:rPr>
            </w:pPr>
            <w:r w:rsidRPr="00DF507D">
              <w:rPr>
                <w:sz w:val="24"/>
                <w:lang w:val="ru-RU"/>
              </w:rPr>
              <w:t>Повышатькомпетентностьродителейввопросахвоспитанияиобучения,сохраненияиукрепленияздоровьядетей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D740D5">
              <w:rPr>
                <w:sz w:val="24"/>
                <w:lang w:val="ru-RU"/>
              </w:rPr>
              <w:t>р</w:t>
            </w:r>
            <w:r w:rsidRPr="00876EEB">
              <w:rPr>
                <w:sz w:val="24"/>
                <w:lang w:val="ru-RU"/>
              </w:rPr>
              <w:t>одительски</w:t>
            </w:r>
            <w:r>
              <w:rPr>
                <w:sz w:val="24"/>
                <w:lang w:val="ru-RU"/>
              </w:rPr>
              <w:t>е</w:t>
            </w:r>
            <w:r w:rsidRPr="00876EE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>я</w:t>
            </w:r>
          </w:p>
          <w:p w:rsidR="00DF507D" w:rsidRDefault="00DF507D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D740D5">
              <w:rPr>
                <w:sz w:val="24"/>
                <w:lang w:val="ru-RU"/>
              </w:rPr>
              <w:t>к</w:t>
            </w:r>
            <w:r w:rsidRPr="00876EEB">
              <w:rPr>
                <w:sz w:val="24"/>
                <w:lang w:val="ru-RU"/>
              </w:rPr>
              <w:t>онсультации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-буклеты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-памятки</w:t>
            </w:r>
          </w:p>
          <w:p w:rsidR="00041A6E" w:rsidRDefault="00041A6E" w:rsidP="00DF507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041A6E">
              <w:rPr>
                <w:sz w:val="24"/>
                <w:lang w:val="ru-RU"/>
              </w:rPr>
              <w:t xml:space="preserve"> «открытые дни» для родителей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 w:rsidRPr="00D740D5"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мастер-класс по выполнению упражнений корригирующей гимнастики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-обучение родителей конкретным приемом и методом оздоровления (дыхательная гимнастика, самомассаж,  корригирующие упражнения)</w:t>
            </w:r>
          </w:p>
          <w:p w:rsidR="00D740D5" w:rsidRDefault="00D740D5" w:rsidP="00DF507D">
            <w:pPr>
              <w:pStyle w:val="TableParagraph"/>
              <w:spacing w:line="275" w:lineRule="exact"/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- 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фотовыставка «Мы со спортом дружим»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, «Моя спортивная семья», </w:t>
            </w:r>
            <w:r w:rsidRPr="00D740D5"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Здоровью скажем да»</w:t>
            </w: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и т.д.</w:t>
            </w:r>
          </w:p>
          <w:p w:rsidR="00DF507D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>- книжки малышки по здоровому образу жизни</w:t>
            </w:r>
          </w:p>
          <w:p w:rsidR="00D740D5" w:rsidRPr="00D740D5" w:rsidRDefault="00D740D5" w:rsidP="00D740D5">
            <w:pPr>
              <w:pStyle w:val="TableParagraph"/>
              <w:spacing w:line="275" w:lineRule="exac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D740D5">
              <w:rPr>
                <w:color w:val="111115"/>
                <w:sz w:val="24"/>
                <w:szCs w:val="28"/>
                <w:shd w:val="clear" w:color="auto" w:fill="FFFFFF"/>
                <w:lang w:val="ru-RU"/>
              </w:rPr>
              <w:t xml:space="preserve"> семинар  « особенностями физического развития детей».</w:t>
            </w:r>
          </w:p>
        </w:tc>
      </w:tr>
    </w:tbl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FB170C" w:rsidRDefault="00FB170C" w:rsidP="00612538">
      <w:pPr>
        <w:ind w:right="-1"/>
        <w:rPr>
          <w:b/>
          <w:sz w:val="28"/>
          <w:szCs w:val="28"/>
          <w:lang w:eastAsia="en-US"/>
        </w:rPr>
      </w:pPr>
    </w:p>
    <w:p w:rsidR="00612538" w:rsidRDefault="00612538" w:rsidP="00612538">
      <w:pPr>
        <w:ind w:right="-1"/>
        <w:rPr>
          <w:b/>
          <w:bCs/>
          <w:sz w:val="28"/>
          <w:szCs w:val="28"/>
          <w:lang w:eastAsia="en-US"/>
        </w:rPr>
      </w:pPr>
      <w:r w:rsidRPr="00C90DA6">
        <w:rPr>
          <w:b/>
          <w:sz w:val="28"/>
          <w:szCs w:val="28"/>
          <w:lang w:val="en-US" w:eastAsia="en-US"/>
        </w:rPr>
        <w:lastRenderedPageBreak/>
        <w:t>III</w:t>
      </w:r>
      <w:r w:rsidRPr="00C90DA6">
        <w:rPr>
          <w:b/>
          <w:sz w:val="28"/>
          <w:szCs w:val="28"/>
          <w:lang w:eastAsia="en-US"/>
        </w:rPr>
        <w:t xml:space="preserve">. </w:t>
      </w:r>
      <w:r w:rsidRPr="00C90DA6">
        <w:rPr>
          <w:rFonts w:eastAsia="Calibri"/>
          <w:b/>
          <w:sz w:val="28"/>
          <w:szCs w:val="28"/>
          <w:lang w:eastAsia="en-US"/>
        </w:rPr>
        <w:t>ОРГАНИЗАЦИОННЫЙ</w:t>
      </w:r>
      <w:r w:rsidRPr="00C90DA6">
        <w:rPr>
          <w:b/>
          <w:bCs/>
          <w:sz w:val="28"/>
          <w:szCs w:val="28"/>
          <w:lang w:eastAsia="en-US"/>
        </w:rPr>
        <w:t>РАЗДЕЛ</w:t>
      </w:r>
    </w:p>
    <w:p w:rsidR="00FB170C" w:rsidRPr="00C90DA6" w:rsidRDefault="00FB170C" w:rsidP="00612538">
      <w:pPr>
        <w:ind w:right="-1"/>
        <w:rPr>
          <w:rFonts w:eastAsia="Calibri"/>
          <w:sz w:val="28"/>
          <w:szCs w:val="28"/>
          <w:lang w:eastAsia="en-US"/>
        </w:rPr>
      </w:pPr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rFonts w:eastAsia="Calibri"/>
          <w:szCs w:val="28"/>
          <w:lang w:eastAsia="en-US"/>
        </w:rPr>
        <w:t>3.1.</w:t>
      </w:r>
      <w:r w:rsidRPr="00FB170C">
        <w:rPr>
          <w:szCs w:val="28"/>
          <w:lang w:eastAsia="en-US"/>
        </w:rPr>
        <w:t xml:space="preserve"> Описание матери</w:t>
      </w:r>
      <w:r w:rsidR="00A0202A">
        <w:rPr>
          <w:szCs w:val="28"/>
          <w:lang w:eastAsia="en-US"/>
        </w:rPr>
        <w:t xml:space="preserve">ально-технического обеспечения </w:t>
      </w:r>
      <w:r w:rsidRPr="00FB170C">
        <w:rPr>
          <w:szCs w:val="28"/>
          <w:lang w:eastAsia="en-US"/>
        </w:rPr>
        <w:t xml:space="preserve"> программы </w:t>
      </w:r>
    </w:p>
    <w:p w:rsidR="007D2DB7" w:rsidRDefault="007D2DB7" w:rsidP="007D2DB7">
      <w:pPr>
        <w:ind w:firstLine="567"/>
        <w:jc w:val="both"/>
        <w:rPr>
          <w:b/>
        </w:rPr>
      </w:pPr>
    </w:p>
    <w:p w:rsidR="007D2DB7" w:rsidRDefault="007D2DB7" w:rsidP="007D2DB7">
      <w:pPr>
        <w:ind w:firstLine="567"/>
        <w:jc w:val="both"/>
      </w:pPr>
      <w:r>
        <w:t>Используемый инвентарь не только удобный, развивает вкус детей, содействует их эстетическому воспитанию. Предлагаемый материал дает возможность проводить занятия в интересной, увлекательной форме.</w:t>
      </w:r>
    </w:p>
    <w:p w:rsidR="007D2DB7" w:rsidRDefault="007D2DB7" w:rsidP="007D2DB7">
      <w:pPr>
        <w:ind w:firstLine="567"/>
        <w:jc w:val="both"/>
      </w:pPr>
      <w:r>
        <w:t>В музыкально-физкультурном зале имеются:</w:t>
      </w:r>
    </w:p>
    <w:p w:rsidR="00D95262" w:rsidRDefault="00D95262" w:rsidP="00D95262">
      <w:pPr>
        <w:framePr w:hSpace="180" w:wrap="around" w:vAnchor="text" w:hAnchor="margin" w:xAlign="center" w:y="1"/>
        <w:ind w:firstLine="567"/>
      </w:pPr>
      <w:r>
        <w:t>М</w:t>
      </w:r>
      <w:r w:rsidRPr="001E0351">
        <w:t>узыкально-физкультурн</w:t>
      </w:r>
      <w:r>
        <w:t>ый</w:t>
      </w:r>
      <w:r w:rsidRPr="001E0351">
        <w:t xml:space="preserve"> зал:</w:t>
      </w:r>
    </w:p>
    <w:p w:rsidR="00423822" w:rsidRPr="001E0351" w:rsidRDefault="00423822" w:rsidP="00D95262">
      <w:pPr>
        <w:framePr w:hSpace="180" w:wrap="around" w:vAnchor="text" w:hAnchor="margin" w:xAlign="center" w:y="1"/>
        <w:ind w:firstLine="567"/>
      </w:pPr>
    </w:p>
    <w:p w:rsidR="00423822" w:rsidRPr="001E0351" w:rsidRDefault="00D95262" w:rsidP="00423822">
      <w:pPr>
        <w:jc w:val="both"/>
      </w:pPr>
      <w:r w:rsidRPr="001E0351">
        <w:t>-</w:t>
      </w:r>
      <w:r w:rsidR="00423822">
        <w:t>о</w:t>
      </w:r>
      <w:r w:rsidR="00423822" w:rsidRPr="001E0351">
        <w:t>бручи пластмассовые</w:t>
      </w:r>
      <w:r w:rsidR="00423822">
        <w:t xml:space="preserve"> – 16 шт. - 50 см., 23 шт. – 65 </w:t>
      </w:r>
      <w:r w:rsidR="00423822" w:rsidRPr="001E0351">
        <w:t>см</w:t>
      </w:r>
    </w:p>
    <w:p w:rsidR="00423822" w:rsidRPr="001E0351" w:rsidRDefault="00423822" w:rsidP="00423822">
      <w:pPr>
        <w:jc w:val="both"/>
      </w:pPr>
      <w:r w:rsidRPr="001E0351">
        <w:t>-</w:t>
      </w:r>
      <w:r>
        <w:t>м</w:t>
      </w:r>
      <w:r w:rsidRPr="001E0351">
        <w:t>ешочки для метания - 40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ф</w:t>
      </w:r>
      <w:r w:rsidRPr="001E0351">
        <w:t>лажки разноцветные - 18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м</w:t>
      </w:r>
      <w:r w:rsidRPr="001E0351">
        <w:t>ячи резиновые 21 см – 10 шт., 8 см -  15 шт., 17 см. – 25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к</w:t>
      </w:r>
      <w:r w:rsidRPr="001E0351">
        <w:t>оврик массажный резиновый - 1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б</w:t>
      </w:r>
      <w:r w:rsidRPr="001E0351">
        <w:t>атут - 2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д</w:t>
      </w:r>
      <w:r w:rsidRPr="001E0351">
        <w:t>уги для подлезания - 8 шт</w:t>
      </w:r>
    </w:p>
    <w:p w:rsidR="00423822" w:rsidRPr="001E0351" w:rsidRDefault="00423822" w:rsidP="00423822">
      <w:pPr>
        <w:jc w:val="both"/>
      </w:pPr>
      <w:r w:rsidRPr="001E0351">
        <w:t>-</w:t>
      </w:r>
      <w:r>
        <w:t>к</w:t>
      </w:r>
      <w:r w:rsidRPr="001E0351">
        <w:t>онусы с отверстиями - 32 шт</w:t>
      </w:r>
    </w:p>
    <w:p w:rsidR="00423822" w:rsidRPr="001E0351" w:rsidRDefault="00423822" w:rsidP="00423822">
      <w:pPr>
        <w:jc w:val="both"/>
      </w:pPr>
      <w:r w:rsidRPr="001E0351">
        <w:t>-</w:t>
      </w:r>
      <w:r>
        <w:t>п</w:t>
      </w:r>
      <w:r w:rsidRPr="001E0351">
        <w:t>алка гимнастическая 70см – 19 пластиковые, 10 деревянных, 106см – 6 шт, 150см – 2шт.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к</w:t>
      </w:r>
      <w:r w:rsidRPr="001E0351">
        <w:t>анат - 1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к</w:t>
      </w:r>
      <w:r w:rsidRPr="001E0351">
        <w:t>убики - 36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м</w:t>
      </w:r>
      <w:r w:rsidRPr="001E0351">
        <w:t>ассажная дорожка - 1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ш</w:t>
      </w:r>
      <w:r w:rsidRPr="001E0351">
        <w:t>ведская стенка  - 1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м</w:t>
      </w:r>
      <w:r w:rsidRPr="001E0351">
        <w:t>узыкальный центр LG 1101044746 – 1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г</w:t>
      </w:r>
      <w:r w:rsidRPr="001E0351">
        <w:t>антели пластиковые - 18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к</w:t>
      </w:r>
      <w:r w:rsidRPr="001E0351">
        <w:t>егли  - 18 шт.</w:t>
      </w:r>
    </w:p>
    <w:p w:rsidR="00423822" w:rsidRPr="001E0351" w:rsidRDefault="00423822" w:rsidP="00423822">
      <w:pPr>
        <w:jc w:val="both"/>
      </w:pPr>
      <w:r w:rsidRPr="001E0351">
        <w:t>-</w:t>
      </w:r>
      <w:r>
        <w:t>с</w:t>
      </w:r>
      <w:r w:rsidRPr="001E0351">
        <w:t>камейки гимнастические - 4 шт.</w:t>
      </w:r>
    </w:p>
    <w:p w:rsidR="00DC0A46" w:rsidRDefault="00423822" w:rsidP="00423822">
      <w:pPr>
        <w:framePr w:hSpace="180" w:wrap="around" w:vAnchor="text" w:hAnchor="page" w:x="1211" w:y="3"/>
        <w:rPr>
          <w:sz w:val="28"/>
          <w:szCs w:val="28"/>
          <w:lang w:eastAsia="en-US"/>
        </w:rPr>
      </w:pPr>
      <w:r w:rsidRPr="001E0351">
        <w:t>-</w:t>
      </w:r>
      <w:r>
        <w:t>д</w:t>
      </w:r>
      <w:r w:rsidRPr="001E0351">
        <w:t>уги -2 шт.</w:t>
      </w:r>
    </w:p>
    <w:p w:rsidR="00DC0A46" w:rsidRDefault="00DC0A46" w:rsidP="00612538">
      <w:pPr>
        <w:rPr>
          <w:sz w:val="28"/>
          <w:szCs w:val="28"/>
          <w:lang w:eastAsia="en-US"/>
        </w:rPr>
      </w:pPr>
    </w:p>
    <w:p w:rsidR="00423822" w:rsidRDefault="00423822" w:rsidP="00612538">
      <w:pPr>
        <w:rPr>
          <w:sz w:val="28"/>
          <w:szCs w:val="28"/>
          <w:lang w:eastAsia="en-US"/>
        </w:rPr>
      </w:pPr>
      <w:bookmarkStart w:id="0" w:name="_GoBack"/>
      <w:bookmarkEnd w:id="0"/>
    </w:p>
    <w:p w:rsidR="00612538" w:rsidRPr="00FB170C" w:rsidRDefault="0061253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>3.2 Обеспечение методическими материалами и средствами обучения и воспитания</w:t>
      </w:r>
    </w:p>
    <w:p w:rsidR="00D76178" w:rsidRDefault="000D2BA5" w:rsidP="000D2BA5">
      <w:pPr>
        <w:tabs>
          <w:tab w:val="left" w:pos="798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>П</w:t>
      </w:r>
      <w:r>
        <w:rPr>
          <w:bCs/>
        </w:rPr>
        <w:t xml:space="preserve">еречень необходимых </w:t>
      </w:r>
      <w:r>
        <w:t>методических пособий</w:t>
      </w:r>
      <w:r>
        <w:rPr>
          <w:bCs/>
        </w:rPr>
        <w:t xml:space="preserve"> для реализации содержания Программы</w:t>
      </w:r>
    </w:p>
    <w:p w:rsidR="00D76178" w:rsidRDefault="00D76178" w:rsidP="00D7617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3182"/>
      </w:tblGrid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и технологии</w:t>
            </w:r>
          </w:p>
        </w:tc>
      </w:tr>
      <w:tr w:rsidR="00D76178" w:rsidTr="00D761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Физическое</w:t>
            </w:r>
          </w:p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развитие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-Корригирующая гимнастика для детей с нарушением опорно-двигательного аппарата в условиях детского сада. – СПб.: ДЕТСТВО - ПРЕСС, 2007г.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плоскостопия и нарушения осанки в ДОУ: из опыта работы/Авт.- сост. Моргунова О.Н. – Воронеж: ТЦ Учитель, 2005г.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-Козырева О.В. Лечебная физкультура для дошкольников (при нарушениях опорно-двигательного аппарата): пособие для инструкторов ЛФК, воспитателей и родителей/ Козырева О.В. – М.: Просвещение, 2006г. 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-Галанов А.С. Игры, которые лечат. – М.: ТЦ Сфера, 2006г.</w:t>
            </w:r>
          </w:p>
          <w:p w:rsidR="00D76178" w:rsidRDefault="00D76178">
            <w:pPr>
              <w:spacing w:line="256" w:lineRule="auto"/>
              <w:ind w:right="76"/>
              <w:jc w:val="both"/>
              <w:rPr>
                <w:lang w:eastAsia="en-US"/>
              </w:rPr>
            </w:pPr>
            <w:r>
              <w:rPr>
                <w:lang w:eastAsia="en-US"/>
              </w:rPr>
              <w:t>-Лечебная физкультура: Новейший справочник / Под общей ред. проф. Евдокимовой Т.А. – СПб.: Сова; М.: Эксмо, 2003г.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-Подвижные игры для детей с нарушениями в развитии. Под ред. ШапковойЛ.В.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-50 оздоровительных упражнений для красивой осанки малыша – СПб.: Литера, 2010г.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-Коррекция нарушений осанки у школьников. Методические рекомендации / Науч. ред. ХалемскийГ.А. – СПб.: ДЕТСТВО-ПРЕСС, 2001г.</w:t>
            </w:r>
          </w:p>
          <w:p w:rsidR="00D76178" w:rsidRDefault="00D7617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-Кудрявцев В.Т., Егоров Б.Б. Развивающая педагогика оздоровления (дошкольный возраст) Программно-методическое пособие. – М.: ЛИНКА-ПРЕСС, 2000г.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D76178" w:rsidRPr="00C90DA6" w:rsidRDefault="00D76178" w:rsidP="00612538">
      <w:pPr>
        <w:rPr>
          <w:sz w:val="28"/>
          <w:szCs w:val="28"/>
          <w:lang w:eastAsia="en-US"/>
        </w:rPr>
      </w:pPr>
    </w:p>
    <w:p w:rsidR="00D76178" w:rsidRPr="00485A8E" w:rsidRDefault="00485A8E" w:rsidP="00485A8E">
      <w:pPr>
        <w:ind w:right="76"/>
        <w:jc w:val="both"/>
      </w:pPr>
      <w:r>
        <w:t>3.3. Кадровые условия</w:t>
      </w:r>
    </w:p>
    <w:p w:rsidR="00D76178" w:rsidRDefault="00D76178" w:rsidP="00D76178">
      <w:pPr>
        <w:jc w:val="center"/>
        <w:rPr>
          <w:b/>
        </w:rPr>
      </w:pPr>
      <w:r>
        <w:rPr>
          <w:b/>
        </w:rPr>
        <w:t>Кадровое обеспечение реализации Программы</w:t>
      </w:r>
    </w:p>
    <w:p w:rsidR="00D76178" w:rsidRDefault="00D76178" w:rsidP="00D76178">
      <w:pPr>
        <w:tabs>
          <w:tab w:val="left" w:pos="567"/>
        </w:tabs>
        <w:ind w:firstLine="709"/>
        <w:jc w:val="both"/>
      </w:pPr>
    </w:p>
    <w:p w:rsidR="001579FE" w:rsidRPr="00171C3B" w:rsidRDefault="001579FE" w:rsidP="001579FE">
      <w:pPr>
        <w:ind w:firstLine="709"/>
        <w:jc w:val="both"/>
      </w:pPr>
      <w:r w:rsidRPr="00171C3B">
        <w:t xml:space="preserve">Педагог дополнительного образования, имеющий высшее профессиональное образование или среднее профессиональное образование в области, соответствующей профилю Программы,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педагогика». </w:t>
      </w:r>
    </w:p>
    <w:p w:rsidR="001579FE" w:rsidRPr="00171C3B" w:rsidRDefault="001579FE" w:rsidP="001579FE">
      <w:pPr>
        <w:ind w:firstLine="709"/>
        <w:jc w:val="both"/>
      </w:pPr>
      <w:r w:rsidRPr="00171C3B">
        <w:t>Педагог дошкольного образовательного учреждения, имеющий высшее профессиональное образование или среднее профессиональное образование по направлению подготовки «Образование и педагогика», либо высшее профессиональное образование или среднее профессиональное образование и дополнительное профессиональное образование в области, соответствующей профилю Программы.</w:t>
      </w:r>
    </w:p>
    <w:p w:rsidR="00D76178" w:rsidRDefault="00D76178" w:rsidP="00485A8E">
      <w:pPr>
        <w:ind w:firstLine="709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269"/>
        <w:gridCol w:w="10487"/>
      </w:tblGrid>
      <w:tr w:rsidR="00D76178" w:rsidTr="00D76178">
        <w:trPr>
          <w:trHeight w:val="4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дополнительного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Специалисты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Данные специалиста</w:t>
            </w:r>
          </w:p>
        </w:tc>
      </w:tr>
      <w:tr w:rsidR="00D76178" w:rsidTr="00D76178">
        <w:trPr>
          <w:trHeight w:val="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Направленность</w:t>
            </w:r>
          </w:p>
        </w:tc>
        <w:tc>
          <w:tcPr>
            <w:tcW w:w="1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rPr>
                <w:rFonts w:eastAsia="Calibri"/>
                <w:b w:val="0"/>
                <w:bCs w:val="0"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D76178" w:rsidTr="00D76178">
        <w:trPr>
          <w:trHeight w:val="1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«Корригирующая гимнастика в условиях детского сада»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 дополнительного образования</w:t>
            </w:r>
          </w:p>
        </w:tc>
        <w:tc>
          <w:tcPr>
            <w:tcW w:w="10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 w:rsidP="00C40CE5">
            <w:pPr>
              <w:pStyle w:val="ac"/>
              <w:tabs>
                <w:tab w:val="left" w:pos="360"/>
              </w:tabs>
              <w:spacing w:line="256" w:lineRule="auto"/>
              <w:jc w:val="both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Кожевникова Г.Г. - среднее профессиональное образование, Шадринский техникум физической культуры, специальность «Физическая культура», квалификация «Преподаватель физической культуры», 1985г., высшая квалификационная категория по специальности «Лечебная физкультура», выписка из приказа № 1221-к от 06.10.2015г.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Курсы повышения квалификации</w:t>
            </w:r>
          </w:p>
          <w:p w:rsidR="00D76178" w:rsidRDefault="00D76178">
            <w:pPr>
              <w:pStyle w:val="ac"/>
              <w:tabs>
                <w:tab w:val="left" w:pos="360"/>
              </w:tabs>
              <w:spacing w:line="256" w:lineRule="auto"/>
              <w:jc w:val="left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000000"/>
                <w:sz w:val="24"/>
              </w:rPr>
              <w:t>-2015г., ГБОУ СПО «Свердловский областной медицинский колледж», дополнительная профессиональная программа «Лечебная физкультура» (удостоверение № б-3990 от 06.10.2015г.)</w:t>
            </w:r>
          </w:p>
        </w:tc>
      </w:tr>
    </w:tbl>
    <w:p w:rsidR="00D76178" w:rsidRDefault="00D76178" w:rsidP="00612538">
      <w:pPr>
        <w:rPr>
          <w:sz w:val="28"/>
          <w:szCs w:val="28"/>
          <w:lang w:eastAsia="en-US"/>
        </w:rPr>
      </w:pPr>
    </w:p>
    <w:p w:rsidR="00612538" w:rsidRPr="00FB170C" w:rsidRDefault="00D76178" w:rsidP="00612538">
      <w:pPr>
        <w:rPr>
          <w:szCs w:val="28"/>
          <w:lang w:eastAsia="en-US"/>
        </w:rPr>
      </w:pPr>
      <w:r w:rsidRPr="00FB170C">
        <w:rPr>
          <w:szCs w:val="28"/>
          <w:lang w:eastAsia="en-US"/>
        </w:rPr>
        <w:t xml:space="preserve">3.4 </w:t>
      </w:r>
      <w:r w:rsidR="00612538" w:rsidRPr="00FB170C">
        <w:rPr>
          <w:szCs w:val="28"/>
          <w:lang w:eastAsia="en-US"/>
        </w:rPr>
        <w:t>Распорядок дня</w:t>
      </w:r>
    </w:p>
    <w:p w:rsidR="00D76178" w:rsidRDefault="00D76178" w:rsidP="00D76178">
      <w:pPr>
        <w:jc w:val="center"/>
        <w:rPr>
          <w:b/>
        </w:rPr>
      </w:pPr>
    </w:p>
    <w:p w:rsidR="00BB67B0" w:rsidRDefault="00BB67B0" w:rsidP="00BB67B0">
      <w:pPr>
        <w:tabs>
          <w:tab w:val="left" w:pos="6585"/>
        </w:tabs>
        <w:ind w:firstLine="709"/>
        <w:jc w:val="both"/>
      </w:pPr>
      <w:r w:rsidRPr="00C4778D">
        <w:t xml:space="preserve">Данный курс рассчитан на 1 учебный год, </w:t>
      </w:r>
      <w:r>
        <w:t>51</w:t>
      </w:r>
      <w:r w:rsidRPr="00C4778D">
        <w:t xml:space="preserve"> час. Занятия у детей средней группы (возрастная категория 4-5 лет) проходят в течение 20 минут, у детей старшей группы (возрастная категория 5-6 лет) проходят в течение 25 минут, подготовительной группы (возрастная категория 6-7(8)) - 30 минут. Частота проведения занятий максимально учтена и исходит из реальных потребностей и интересов дошкольников, составляет 2 раза в неделю. Следует отметить, что цели и задачи данного курса формируются на уровне, доступном детям данного возраста, исходя из их потребностей и возможностей.</w:t>
      </w:r>
    </w:p>
    <w:p w:rsidR="00BB67B0" w:rsidRDefault="00BB67B0" w:rsidP="00BB67B0">
      <w:pPr>
        <w:tabs>
          <w:tab w:val="left" w:pos="6585"/>
        </w:tabs>
        <w:jc w:val="both"/>
      </w:pPr>
    </w:p>
    <w:p w:rsidR="00BB67B0" w:rsidRPr="00FB170C" w:rsidRDefault="00BB67B0" w:rsidP="00BB67B0">
      <w:pPr>
        <w:tabs>
          <w:tab w:val="left" w:pos="6585"/>
        </w:tabs>
        <w:jc w:val="center"/>
      </w:pPr>
      <w:r w:rsidRPr="00FB170C">
        <w:t>3.4.1 Учебный план на 2022-2023 учебный год</w:t>
      </w:r>
    </w:p>
    <w:p w:rsidR="00BB67B0" w:rsidRDefault="00BB67B0" w:rsidP="00BB67B0">
      <w:pPr>
        <w:tabs>
          <w:tab w:val="left" w:pos="6585"/>
        </w:tabs>
        <w:jc w:val="center"/>
      </w:pPr>
    </w:p>
    <w:tbl>
      <w:tblPr>
        <w:tblStyle w:val="ab"/>
        <w:tblW w:w="14998" w:type="dxa"/>
        <w:tblLook w:val="04A0" w:firstRow="1" w:lastRow="0" w:firstColumn="1" w:lastColumn="0" w:noHBand="0" w:noVBand="1"/>
      </w:tblPr>
      <w:tblGrid>
        <w:gridCol w:w="704"/>
        <w:gridCol w:w="2835"/>
        <w:gridCol w:w="10319"/>
        <w:gridCol w:w="1140"/>
      </w:tblGrid>
      <w:tr w:rsidR="00BB67B0" w:rsidTr="00BB67B0">
        <w:tc>
          <w:tcPr>
            <w:tcW w:w="704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№ п/п</w:t>
            </w:r>
          </w:p>
        </w:tc>
        <w:tc>
          <w:tcPr>
            <w:tcW w:w="2835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Тема</w:t>
            </w:r>
          </w:p>
        </w:tc>
        <w:tc>
          <w:tcPr>
            <w:tcW w:w="10319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Содержание</w:t>
            </w:r>
          </w:p>
        </w:tc>
        <w:tc>
          <w:tcPr>
            <w:tcW w:w="1140" w:type="dxa"/>
            <w:vAlign w:val="center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Кол-во часов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Техника безопасности на занятиях корригирующей гимнастики</w:t>
            </w:r>
          </w:p>
        </w:tc>
        <w:tc>
          <w:tcPr>
            <w:tcW w:w="10319" w:type="dxa"/>
          </w:tcPr>
          <w:p w:rsidR="00BB67B0" w:rsidRPr="007B0D06" w:rsidRDefault="00BB67B0" w:rsidP="00E14B11">
            <w:pPr>
              <w:tabs>
                <w:tab w:val="left" w:pos="6585"/>
              </w:tabs>
              <w:jc w:val="both"/>
            </w:pPr>
            <w:r>
              <w:t xml:space="preserve">Общие требования безопасности, </w:t>
            </w:r>
            <w:r w:rsidRPr="00106A4D">
              <w:t xml:space="preserve">требование безопасности перед началом занятий, вовремя занятии, </w:t>
            </w:r>
            <w:r>
              <w:t>по окончанию занятий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Выполнение исходных тестовых упражнений</w:t>
            </w: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Теория по технике исполнения приемов, выполнение тестов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Правильная осанка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 xml:space="preserve">Рост и пропорции тела; что собой представляет осанка человека; тест, позволяющий оценить правильность осанки; правильная осанка; нарушение осанки; влияние осанки на здоровье человека; основные мероприятия по исправлению </w:t>
            </w:r>
            <w:r>
              <w:rPr>
                <w:color w:val="000000"/>
              </w:rPr>
              <w:t>осанки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>
              <w:rPr>
                <w:color w:val="000000"/>
              </w:rPr>
              <w:t>Закаливание и здоровье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>Средства закаливания; влияние тепла и холода на организм; влияние солнца и воздуха на организм; босохождение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5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t xml:space="preserve">Правила чередования нагрузки и отдыха, значение в физических </w:t>
            </w:r>
            <w:r w:rsidRPr="009B6615">
              <w:rPr>
                <w:color w:val="000000"/>
              </w:rPr>
              <w:lastRenderedPageBreak/>
              <w:t>упражнениях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</w:pPr>
            <w:r w:rsidRPr="009B6615">
              <w:rPr>
                <w:color w:val="000000"/>
              </w:rPr>
              <w:lastRenderedPageBreak/>
              <w:t>Понятие о нагрузке и отдыхе и значении в физических упражнениях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Общеразвивающие упражнения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Полуприседы и приседы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с различным положением рук: вперед, на пояс, за голову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животе, поднимание рук, головы, туловища, держать, увеличивая счет</w:t>
            </w:r>
            <w:r>
              <w:rPr>
                <w:color w:val="000000"/>
              </w:rPr>
              <w:t>; у</w:t>
            </w:r>
            <w:r w:rsidRPr="009B6615">
              <w:rPr>
                <w:color w:val="000000"/>
              </w:rPr>
              <w:t>пражнения в и.п. лежа на спине, поднимание и опускание прямых и согнутых ног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7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7</w:t>
            </w:r>
          </w:p>
        </w:tc>
        <w:tc>
          <w:tcPr>
            <w:tcW w:w="2835" w:type="dxa"/>
          </w:tcPr>
          <w:p w:rsidR="00BB67B0" w:rsidRPr="008552C7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(корригирующие упражнения)</w:t>
            </w:r>
          </w:p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Упражнения без предметов и снарядов, с предметами и снарядами (гимнастические палки, обручи, мячи, гантели и др.) для создания естественного мышечного корсета; упражнения на активное и пассивное растяжение позвоночника (в положении лежа, сидя, стоя); упражнения для развития подвижности во всех отделах позвоночника (наклоны и повороты туловища в стороны, ползание); у</w:t>
            </w:r>
            <w:r>
              <w:rPr>
                <w:color w:val="000000"/>
              </w:rPr>
              <w:t>пражнения в равновесии на полу</w:t>
            </w:r>
            <w:r w:rsidRPr="009B6615">
              <w:rPr>
                <w:color w:val="000000"/>
              </w:rPr>
              <w:t xml:space="preserve">; тренировка основных исходных положений; упражнения на развитие «мышечно-суставного чувства» (упражнения у вертикальной стены, стоя перед зеркалом); упражнения для укрепления мышечно-связочного </w:t>
            </w:r>
            <w:r>
              <w:rPr>
                <w:color w:val="000000"/>
              </w:rPr>
              <w:t>аппарата стопы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23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8</w:t>
            </w:r>
          </w:p>
        </w:tc>
        <w:tc>
          <w:tcPr>
            <w:tcW w:w="2835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Упражнения на восстановление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Метод удобного положения тела; метод смены напряжения и расслабления мышц;</w:t>
            </w:r>
            <w:r>
              <w:rPr>
                <w:color w:val="000000"/>
              </w:rPr>
              <w:t xml:space="preserve"> д</w:t>
            </w:r>
            <w:r w:rsidRPr="009B6615">
              <w:rPr>
                <w:color w:val="000000"/>
              </w:rPr>
              <w:t>ыхательные упражнения: дыхание «по кругу»</w:t>
            </w:r>
            <w:r>
              <w:rPr>
                <w:color w:val="000000"/>
              </w:rPr>
              <w:t>;словесный метод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3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9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Дыхательная гимнастика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 w:rsidRPr="009B6615">
              <w:rPr>
                <w:color w:val="000000"/>
              </w:rPr>
              <w:t>Предварительная тренировка дыхания; базовый комплекс упражнений дыхательной гимнастики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10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Самомассаж 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Техника выполнения самомассажа стоп; хождение босиком по тропе здоровья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11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shd w:val="clear" w:color="auto" w:fill="FFFFFF"/>
              <w:rPr>
                <w:color w:val="000000"/>
              </w:rPr>
            </w:pPr>
            <w:r w:rsidRPr="009B6615">
              <w:rPr>
                <w:color w:val="000000"/>
              </w:rPr>
              <w:t>Игры на развитие координации, равновесия, укрепления мышечного «корсета» позвоночника, укрепление свода стопы: «Полоса препятствий», «Юный художник»,</w:t>
            </w:r>
            <w:r>
              <w:rPr>
                <w:color w:val="000000"/>
              </w:rPr>
              <w:t xml:space="preserve"> «Змейка», «Воздушный волейбол»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4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  <w:r>
              <w:t>12</w:t>
            </w:r>
          </w:p>
        </w:tc>
        <w:tc>
          <w:tcPr>
            <w:tcW w:w="2835" w:type="dxa"/>
          </w:tcPr>
          <w:p w:rsidR="00BB67B0" w:rsidRPr="00290851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итоговых тестовых упражнений</w:t>
            </w:r>
          </w:p>
        </w:tc>
        <w:tc>
          <w:tcPr>
            <w:tcW w:w="10319" w:type="dxa"/>
          </w:tcPr>
          <w:p w:rsidR="00BB67B0" w:rsidRPr="009B6615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Правильное выполнение тестовых упражнений, проведение измерений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1</w:t>
            </w:r>
          </w:p>
        </w:tc>
      </w:tr>
      <w:tr w:rsidR="00BB67B0" w:rsidTr="00BB67B0">
        <w:tc>
          <w:tcPr>
            <w:tcW w:w="704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</w:pPr>
          </w:p>
        </w:tc>
        <w:tc>
          <w:tcPr>
            <w:tcW w:w="2835" w:type="dxa"/>
          </w:tcPr>
          <w:p w:rsidR="00BB67B0" w:rsidRDefault="00BB67B0" w:rsidP="00E14B11">
            <w:pPr>
              <w:tabs>
                <w:tab w:val="left" w:pos="6585"/>
              </w:tabs>
              <w:jc w:val="both"/>
              <w:rPr>
                <w:color w:val="000000"/>
              </w:rPr>
            </w:pPr>
          </w:p>
        </w:tc>
        <w:tc>
          <w:tcPr>
            <w:tcW w:w="10319" w:type="dxa"/>
          </w:tcPr>
          <w:p w:rsidR="00BB67B0" w:rsidRDefault="00BB67B0" w:rsidP="00E14B11">
            <w:pPr>
              <w:tabs>
                <w:tab w:val="left" w:pos="6585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40" w:type="dxa"/>
          </w:tcPr>
          <w:p w:rsidR="00BB67B0" w:rsidRDefault="00BB67B0" w:rsidP="00E14B11">
            <w:pPr>
              <w:tabs>
                <w:tab w:val="left" w:pos="6585"/>
              </w:tabs>
              <w:jc w:val="center"/>
            </w:pPr>
            <w:r>
              <w:t>51</w:t>
            </w:r>
          </w:p>
        </w:tc>
      </w:tr>
    </w:tbl>
    <w:p w:rsidR="00BB67B0" w:rsidRDefault="00BB67B0" w:rsidP="00BB67B0">
      <w:pPr>
        <w:tabs>
          <w:tab w:val="left" w:pos="6585"/>
        </w:tabs>
        <w:jc w:val="both"/>
      </w:pPr>
    </w:p>
    <w:p w:rsidR="00BB67B0" w:rsidRPr="00DC0A46" w:rsidRDefault="00BB67B0" w:rsidP="00C40CE5">
      <w:pPr>
        <w:rPr>
          <w:b/>
          <w:sz w:val="20"/>
        </w:rPr>
      </w:pPr>
    </w:p>
    <w:p w:rsidR="00D76178" w:rsidRPr="00FB170C" w:rsidRDefault="00BB67B0" w:rsidP="00D76178">
      <w:pPr>
        <w:jc w:val="center"/>
      </w:pPr>
      <w:r w:rsidRPr="00FB170C">
        <w:t xml:space="preserve">3.4.2 </w:t>
      </w:r>
      <w:r w:rsidR="00D76178" w:rsidRPr="00FB170C">
        <w:t xml:space="preserve">Расписание занятий на 2022-2023 учебный год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69"/>
        <w:gridCol w:w="1905"/>
        <w:gridCol w:w="3482"/>
      </w:tblGrid>
      <w:tr w:rsidR="00D76178" w:rsidTr="00D761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общеразвивающая программа/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Группа /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 детей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</w:tc>
      </w:tr>
      <w:tr w:rsidR="00D76178" w:rsidTr="00D7617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«Корригирующая гимнастика в условиях детского сада»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Средняя группа (</w:t>
            </w:r>
            <w:r>
              <w:rPr>
                <w:bCs/>
                <w:lang w:eastAsia="en-US"/>
              </w:rPr>
              <w:t>дети пятого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17.30-17.50</w:t>
            </w: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Старшая группа (</w:t>
            </w:r>
            <w:r>
              <w:rPr>
                <w:bCs/>
                <w:lang w:eastAsia="en-US"/>
              </w:rPr>
              <w:t>дети шестого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1гр. 17.30-17.50</w:t>
            </w:r>
          </w:p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2гр. 18.00-18.30</w:t>
            </w:r>
          </w:p>
        </w:tc>
      </w:tr>
      <w:tr w:rsidR="00D76178" w:rsidTr="00D7617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 (дети седьмого года жизни)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18.00-18.30</w:t>
            </w:r>
          </w:p>
        </w:tc>
      </w:tr>
    </w:tbl>
    <w:p w:rsidR="00D76178" w:rsidRDefault="00D76178" w:rsidP="00FB170C">
      <w:pPr>
        <w:rPr>
          <w:b/>
        </w:rPr>
      </w:pPr>
    </w:p>
    <w:p w:rsidR="00D76178" w:rsidRPr="00FB170C" w:rsidRDefault="00D76178" w:rsidP="00D76178">
      <w:pPr>
        <w:jc w:val="center"/>
      </w:pPr>
      <w:r w:rsidRPr="00FB170C">
        <w:t>3.4.</w:t>
      </w:r>
      <w:r w:rsidR="00BB67B0" w:rsidRPr="00FB170C">
        <w:t>3</w:t>
      </w:r>
      <w:r w:rsidRPr="00FB170C">
        <w:t xml:space="preserve"> Календарный учебный график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94"/>
        <w:gridCol w:w="4586"/>
        <w:gridCol w:w="4111"/>
        <w:gridCol w:w="3685"/>
      </w:tblGrid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Направленность</w:t>
            </w:r>
          </w:p>
        </w:tc>
        <w:tc>
          <w:tcPr>
            <w:tcW w:w="1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Физическое развитие: </w:t>
            </w:r>
          </w:p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«Корригирующая гимнастика в условиях детского сада»</w:t>
            </w:r>
          </w:p>
        </w:tc>
      </w:tr>
      <w:tr w:rsidR="00D76178" w:rsidTr="00D76178">
        <w:trPr>
          <w:cantSplit/>
          <w:trHeight w:val="568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Старшая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Подготовительная</w:t>
            </w:r>
          </w:p>
        </w:tc>
      </w:tr>
      <w:tr w:rsidR="00D76178" w:rsidTr="00D7617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Занятие (мин.)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(180)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 (270)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(150)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 (180)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(140)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(175)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 (210)</w:t>
            </w:r>
          </w:p>
        </w:tc>
      </w:tr>
      <w:tr w:rsidR="00D76178" w:rsidTr="00D76178"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76178" w:rsidRDefault="00D76178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(30)</w:t>
            </w:r>
          </w:p>
        </w:tc>
      </w:tr>
      <w:tr w:rsidR="00D76178" w:rsidTr="00D76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78" w:rsidRDefault="00D76178">
            <w:pPr>
              <w:rPr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(160)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 (240)</w:t>
            </w:r>
          </w:p>
        </w:tc>
      </w:tr>
      <w:tr w:rsidR="00D76178" w:rsidTr="00D76178"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 за учебный год: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(1020)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(1275)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78" w:rsidRDefault="00D761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(1530)</w:t>
            </w:r>
          </w:p>
        </w:tc>
      </w:tr>
    </w:tbl>
    <w:p w:rsidR="00FB170C" w:rsidRPr="00C90DA6" w:rsidRDefault="00FB170C" w:rsidP="00612538">
      <w:pPr>
        <w:rPr>
          <w:sz w:val="28"/>
          <w:szCs w:val="28"/>
          <w:lang w:eastAsia="en-US"/>
        </w:rPr>
      </w:pPr>
    </w:p>
    <w:p w:rsidR="00426114" w:rsidRPr="00FB170C" w:rsidRDefault="00612538" w:rsidP="00612538">
      <w:pPr>
        <w:rPr>
          <w:sz w:val="22"/>
        </w:rPr>
      </w:pPr>
      <w:r w:rsidRPr="00FB170C">
        <w:rPr>
          <w:szCs w:val="28"/>
          <w:lang w:eastAsia="en-US"/>
        </w:rPr>
        <w:t>3.5. Особенности организации развивающей предметно-пространственной среды</w:t>
      </w:r>
    </w:p>
    <w:p w:rsidR="00426114" w:rsidRDefault="00426114"/>
    <w:p w:rsidR="00F61D7A" w:rsidRPr="00F61D7A" w:rsidRDefault="00F61D7A" w:rsidP="00F61D7A">
      <w:pPr>
        <w:tabs>
          <w:tab w:val="left" w:pos="9921"/>
        </w:tabs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Организация </w:t>
      </w:r>
      <w:r w:rsidRPr="00FB170C">
        <w:rPr>
          <w:szCs w:val="28"/>
          <w:lang w:eastAsia="en-US"/>
        </w:rPr>
        <w:t xml:space="preserve">развивающей </w:t>
      </w:r>
      <w:r w:rsidRPr="00F61D7A">
        <w:rPr>
          <w:szCs w:val="28"/>
          <w:lang w:eastAsia="en-US"/>
        </w:rPr>
        <w:t xml:space="preserve">предметно-пространственной среды является непременным компонентом элементом для осуществления педагогического процесса, носящего развивающий характер. Предметно-пространственная среда как организованное жизненное пространство, способна обеспечить </w:t>
      </w:r>
      <w:r w:rsidRPr="00FB170C">
        <w:rPr>
          <w:szCs w:val="28"/>
          <w:lang w:eastAsia="en-US"/>
        </w:rPr>
        <w:t>физическое развитие</w:t>
      </w:r>
      <w:r w:rsidRPr="00F61D7A">
        <w:rPr>
          <w:szCs w:val="28"/>
          <w:lang w:eastAsia="en-US"/>
        </w:rPr>
        <w:t xml:space="preserve"> дошкольника, удовлетворить потребности его актуального и ближайшего развития.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color="262626"/>
          <w:lang w:eastAsia="en-US"/>
        </w:rPr>
      </w:pPr>
      <w:r w:rsidRPr="00FB170C">
        <w:rPr>
          <w:bCs/>
          <w:szCs w:val="28"/>
          <w:u w:color="262626"/>
          <w:lang w:eastAsia="en-US"/>
        </w:rPr>
        <w:t>Р</w:t>
      </w:r>
      <w:r w:rsidRPr="00F61D7A">
        <w:rPr>
          <w:bCs/>
          <w:szCs w:val="28"/>
          <w:u w:color="262626"/>
          <w:lang w:eastAsia="en-US"/>
        </w:rPr>
        <w:t>азвивающая</w:t>
      </w:r>
      <w:r w:rsidRPr="00FB170C">
        <w:rPr>
          <w:bCs/>
          <w:szCs w:val="28"/>
          <w:u w:color="262626"/>
          <w:lang w:eastAsia="en-US"/>
        </w:rPr>
        <w:t xml:space="preserve"> п</w:t>
      </w:r>
      <w:r w:rsidRPr="00F61D7A">
        <w:rPr>
          <w:bCs/>
          <w:szCs w:val="28"/>
          <w:u w:color="262626"/>
          <w:lang w:eastAsia="en-US"/>
        </w:rPr>
        <w:t xml:space="preserve">редметно-пространственная среда </w:t>
      </w:r>
      <w:r w:rsidRPr="00F61D7A">
        <w:rPr>
          <w:iCs/>
          <w:szCs w:val="28"/>
          <w:u w:color="262626"/>
          <w:lang w:eastAsia="en-US"/>
        </w:rPr>
        <w:t xml:space="preserve">рассматривается как </w:t>
      </w:r>
      <w:r w:rsidRPr="00F61D7A">
        <w:rPr>
          <w:szCs w:val="28"/>
          <w:u w:color="262626"/>
          <w:lang w:eastAsia="en-US"/>
        </w:rPr>
        <w:t xml:space="preserve">система материальных объектов и средств деятельности ребенка, функционально моделирующая содержание развития его духовного и физического облика, для овладения культурными способами деятельности, с ориентацией на </w:t>
      </w:r>
      <w:r w:rsidRPr="00F61D7A">
        <w:rPr>
          <w:szCs w:val="28"/>
          <w:lang w:eastAsia="en-US"/>
        </w:rPr>
        <w:t>специфику социокультурных и иных условий, в которых осуществляется образовательная деятельность</w:t>
      </w:r>
      <w:r w:rsidRPr="00F61D7A">
        <w:rPr>
          <w:szCs w:val="28"/>
          <w:u w:color="262626"/>
          <w:lang w:eastAsia="en-US"/>
        </w:rPr>
        <w:t>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Среда рассматривается: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 xml:space="preserve">-с точки зрения психологии, как условие, процесс и результат саморазвития </w:t>
      </w:r>
      <w:r w:rsidR="00EA5A55" w:rsidRPr="00FB170C">
        <w:rPr>
          <w:szCs w:val="28"/>
          <w:lang w:eastAsia="en-US"/>
        </w:rPr>
        <w:t>ребенка</w:t>
      </w:r>
      <w:r w:rsidRPr="00F61D7A">
        <w:rPr>
          <w:szCs w:val="28"/>
          <w:lang w:eastAsia="en-US"/>
        </w:rPr>
        <w:t>;</w:t>
      </w:r>
    </w:p>
    <w:p w:rsidR="00F61D7A" w:rsidRPr="00F61D7A" w:rsidRDefault="00C40CE5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</w:t>
      </w:r>
      <w:r w:rsidR="00F61D7A" w:rsidRPr="00F61D7A">
        <w:rPr>
          <w:szCs w:val="28"/>
          <w:lang w:eastAsia="en-US"/>
        </w:rPr>
        <w:t xml:space="preserve">с точки зрения педагогики, среда как условие жизнедеятельности ребенка, усвоения социального опыта, развития </w:t>
      </w:r>
      <w:r w:rsidR="007D2DB7" w:rsidRPr="00FB170C">
        <w:rPr>
          <w:szCs w:val="28"/>
          <w:lang w:eastAsia="en-US"/>
        </w:rPr>
        <w:t>физических</w:t>
      </w:r>
      <w:r w:rsidRPr="00F61D7A">
        <w:rPr>
          <w:szCs w:val="28"/>
          <w:lang w:eastAsia="en-US"/>
        </w:rPr>
        <w:t>качеств;удовлетворения</w:t>
      </w:r>
      <w:r w:rsidR="00F61D7A" w:rsidRPr="00F61D7A">
        <w:rPr>
          <w:szCs w:val="28"/>
          <w:lang w:eastAsia="en-US"/>
        </w:rPr>
        <w:t xml:space="preserve"> потребностей субъекта.</w:t>
      </w:r>
    </w:p>
    <w:p w:rsidR="00F61D7A" w:rsidRPr="00F61D7A" w:rsidRDefault="00F61D7A" w:rsidP="00F61D7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Предметно-пространственная среда должна обеспечивать: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  <w:lang w:eastAsia="en-US"/>
        </w:rPr>
      </w:pPr>
      <w:r w:rsidRPr="00F61D7A">
        <w:rPr>
          <w:szCs w:val="28"/>
          <w:lang w:eastAsia="en-US"/>
        </w:rPr>
        <w:t>Охрану и укрепление их здоровья, учёт особенностей и коррекцию недостатков их развития.</w:t>
      </w:r>
    </w:p>
    <w:p w:rsidR="00F61D7A" w:rsidRPr="00F61D7A" w:rsidRDefault="00F61D7A" w:rsidP="00F61D7A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szCs w:val="28"/>
          <w:lang w:eastAsia="en-US"/>
        </w:rPr>
      </w:pPr>
      <w:r w:rsidRPr="00F61D7A">
        <w:rPr>
          <w:szCs w:val="28"/>
          <w:lang w:eastAsia="en-US"/>
        </w:rPr>
        <w:t>Возможность общения и совместной деятельности детей.</w:t>
      </w:r>
    </w:p>
    <w:p w:rsidR="00F61D7A" w:rsidRDefault="00F61D7A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DC0A46" w:rsidRPr="00F61D7A" w:rsidRDefault="00DC0A46" w:rsidP="00F61D7A">
      <w:pPr>
        <w:jc w:val="center"/>
        <w:rPr>
          <w:rFonts w:eastAsia="Calibri"/>
          <w:b/>
          <w:color w:val="FF0000"/>
          <w:szCs w:val="28"/>
          <w:lang w:eastAsia="en-US"/>
        </w:rPr>
      </w:pPr>
    </w:p>
    <w:p w:rsidR="00F61D7A" w:rsidRDefault="00F61D7A" w:rsidP="00F61D7A">
      <w:pPr>
        <w:jc w:val="center"/>
        <w:rPr>
          <w:rFonts w:eastAsia="Calibri"/>
          <w:b/>
          <w:szCs w:val="28"/>
          <w:lang w:eastAsia="en-US"/>
        </w:rPr>
      </w:pPr>
      <w:r w:rsidRPr="00F61D7A">
        <w:rPr>
          <w:rFonts w:eastAsia="Calibri"/>
          <w:b/>
          <w:szCs w:val="28"/>
          <w:lang w:eastAsia="en-US"/>
        </w:rPr>
        <w:t>Модель построения жизненного пространства</w:t>
      </w:r>
    </w:p>
    <w:p w:rsidR="00FB170C" w:rsidRPr="00F61D7A" w:rsidRDefault="00FB170C" w:rsidP="00F61D7A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jc w:val="center"/>
              <w:rPr>
                <w:rFonts w:eastAsia="Calibri"/>
                <w:b/>
                <w:szCs w:val="28"/>
                <w:lang w:val="en-US" w:eastAsia="en-US"/>
              </w:rPr>
            </w:pPr>
            <w:r w:rsidRPr="00F61D7A">
              <w:rPr>
                <w:rFonts w:eastAsia="Calibri"/>
                <w:b/>
                <w:szCs w:val="28"/>
                <w:lang w:val="en-US" w:eastAsia="en-US"/>
              </w:rPr>
              <w:t>Организационные</w:t>
            </w:r>
            <w:r w:rsidR="009C1EFA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F61D7A">
              <w:rPr>
                <w:rFonts w:eastAsia="Calibri"/>
                <w:b/>
                <w:szCs w:val="28"/>
                <w:lang w:val="en-US" w:eastAsia="en-US"/>
              </w:rPr>
              <w:t>условия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контакта между взрослыми и детьми в зависимости от дистанции общения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lastRenderedPageBreak/>
              <w:t>Учет комфортной дистанции взаимодействия: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взрослый – ребенок;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ребенок – взрослый.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Создание общего психологического пространства общения с каждым ребенком и группой в целом.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lastRenderedPageBreak/>
              <w:t xml:space="preserve">Обеспечение развития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двигательной активности детей</w:t>
            </w:r>
            <w:r w:rsidRPr="00F61D7A">
              <w:rPr>
                <w:rFonts w:eastAsia="Calibri"/>
                <w:szCs w:val="28"/>
                <w:lang w:eastAsia="en-US"/>
              </w:rPr>
              <w:t>, его волевых качеств, эмоций, чувств.</w:t>
            </w:r>
          </w:p>
        </w:tc>
      </w:tr>
      <w:tr w:rsidR="00F61D7A" w:rsidRPr="00F61D7A" w:rsidTr="00F61D7A">
        <w:tc>
          <w:tcPr>
            <w:tcW w:w="14884" w:type="dxa"/>
          </w:tcPr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>Обеспечение индивидуальной комфортности и эмоционального благополучия.</w:t>
            </w:r>
          </w:p>
          <w:p w:rsidR="00F61D7A" w:rsidRPr="00F61D7A" w:rsidRDefault="00F61D7A" w:rsidP="00F61D7A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F61D7A">
              <w:rPr>
                <w:rFonts w:eastAsia="Calibri"/>
                <w:szCs w:val="28"/>
                <w:lang w:eastAsia="en-US"/>
              </w:rPr>
              <w:t xml:space="preserve">Доступность всего, что окружает ребенка, обеспечивающая его </w:t>
            </w:r>
            <w:r w:rsidRPr="00FB170C">
              <w:rPr>
                <w:rFonts w:eastAsia="Calibri"/>
                <w:szCs w:val="28"/>
                <w:lang w:eastAsia="en-US"/>
              </w:rPr>
              <w:t>двигательную</w:t>
            </w:r>
            <w:r w:rsidRPr="00F61D7A">
              <w:rPr>
                <w:rFonts w:eastAsia="Calibri"/>
                <w:szCs w:val="28"/>
                <w:lang w:eastAsia="en-US"/>
              </w:rPr>
              <w:t xml:space="preserve"> активность.</w:t>
            </w:r>
          </w:p>
        </w:tc>
      </w:tr>
    </w:tbl>
    <w:p w:rsidR="00F61D7A" w:rsidRPr="00F61D7A" w:rsidRDefault="00F61D7A" w:rsidP="00F61D7A">
      <w:pPr>
        <w:spacing w:before="22"/>
        <w:ind w:right="25"/>
        <w:rPr>
          <w:sz w:val="20"/>
          <w:szCs w:val="20"/>
          <w:lang w:eastAsia="en-US"/>
        </w:rPr>
      </w:pPr>
    </w:p>
    <w:p w:rsidR="00426114" w:rsidRDefault="00426114"/>
    <w:p w:rsidR="00426114" w:rsidRDefault="00426114"/>
    <w:p w:rsidR="00426114" w:rsidRDefault="00426114"/>
    <w:p w:rsidR="00426114" w:rsidRDefault="00426114"/>
    <w:sectPr w:rsidR="00426114" w:rsidSect="00B62AD2">
      <w:footerReference w:type="defaul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7C" w:rsidRDefault="00A4437C" w:rsidP="00F07BE7">
      <w:r>
        <w:separator/>
      </w:r>
    </w:p>
  </w:endnote>
  <w:endnote w:type="continuationSeparator" w:id="0">
    <w:p w:rsidR="00A4437C" w:rsidRDefault="00A4437C" w:rsidP="00F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13142"/>
      <w:docPartObj>
        <w:docPartGallery w:val="Page Numbers (Bottom of Page)"/>
        <w:docPartUnique/>
      </w:docPartObj>
    </w:sdtPr>
    <w:sdtEndPr/>
    <w:sdtContent>
      <w:p w:rsidR="00A0202A" w:rsidRDefault="00A02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822">
          <w:rPr>
            <w:noProof/>
          </w:rPr>
          <w:t>53</w:t>
        </w:r>
        <w:r>
          <w:fldChar w:fldCharType="end"/>
        </w:r>
      </w:p>
    </w:sdtContent>
  </w:sdt>
  <w:p w:rsidR="00A0202A" w:rsidRDefault="00A02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7C" w:rsidRDefault="00A4437C" w:rsidP="00F07BE7">
      <w:r>
        <w:separator/>
      </w:r>
    </w:p>
  </w:footnote>
  <w:footnote w:type="continuationSeparator" w:id="0">
    <w:p w:rsidR="00A4437C" w:rsidRDefault="00A4437C" w:rsidP="00F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val="ru-RU"/>
      </w:rPr>
    </w:lvl>
    <w:lvl w:ilvl="1">
      <w:numFmt w:val="bullet"/>
      <w:lvlText w:val="◦"/>
      <w:lvlJc w:val="left"/>
      <w:pPr>
        <w:tabs>
          <w:tab w:val="num" w:pos="0"/>
        </w:tabs>
        <w:ind w:left="72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ru-RU"/>
      </w:rPr>
    </w:lvl>
    <w:lvl w:ilvl="4">
      <w:numFmt w:val="bullet"/>
      <w:lvlText w:val="◦"/>
      <w:lvlJc w:val="left"/>
      <w:pPr>
        <w:tabs>
          <w:tab w:val="num" w:pos="0"/>
        </w:tabs>
        <w:ind w:left="180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lang w:val="ru-RU"/>
      </w:rPr>
    </w:lvl>
    <w:lvl w:ilvl="7">
      <w:numFmt w:val="bullet"/>
      <w:lvlText w:val="◦"/>
      <w:lvlJc w:val="left"/>
      <w:pPr>
        <w:tabs>
          <w:tab w:val="num" w:pos="0"/>
        </w:tabs>
        <w:ind w:left="288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</w:abstractNum>
  <w:abstractNum w:abstractNumId="3" w15:restartNumberingAfterBreak="0">
    <w:nsid w:val="00E75706"/>
    <w:multiLevelType w:val="hybridMultilevel"/>
    <w:tmpl w:val="ACB4FD2E"/>
    <w:lvl w:ilvl="0" w:tplc="88F6D0A8">
      <w:numFmt w:val="bullet"/>
      <w:lvlText w:val="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08EB6063"/>
    <w:multiLevelType w:val="hybridMultilevel"/>
    <w:tmpl w:val="07B04798"/>
    <w:lvl w:ilvl="0" w:tplc="E2BE1E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3E6D1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6043A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FE25D6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A4EBA4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17CEE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EC8942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B3003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F0C3F1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5" w15:restartNumberingAfterBreak="0">
    <w:nsid w:val="09D903A9"/>
    <w:multiLevelType w:val="hybridMultilevel"/>
    <w:tmpl w:val="22AED03A"/>
    <w:lvl w:ilvl="0" w:tplc="F954A65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54DC90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8FA41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A3768CD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1A8A30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AEDFC4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43028C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22867AA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6464E4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6" w15:restartNumberingAfterBreak="0">
    <w:nsid w:val="0B3066BD"/>
    <w:multiLevelType w:val="hybridMultilevel"/>
    <w:tmpl w:val="52FC1AB4"/>
    <w:lvl w:ilvl="0" w:tplc="B3DA4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424F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60E95A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79AEB0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A58915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AC030B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F4450A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628238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499C41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7" w15:restartNumberingAfterBreak="0">
    <w:nsid w:val="0C72365D"/>
    <w:multiLevelType w:val="multilevel"/>
    <w:tmpl w:val="49FCDAA8"/>
    <w:lvl w:ilvl="0">
      <w:start w:val="1"/>
      <w:numFmt w:val="decimal"/>
      <w:lvlText w:val="%1."/>
      <w:lvlJc w:val="left"/>
      <w:pPr>
        <w:ind w:left="720" w:hanging="72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8" w15:restartNumberingAfterBreak="0">
    <w:nsid w:val="0EE402A5"/>
    <w:multiLevelType w:val="hybridMultilevel"/>
    <w:tmpl w:val="AD68DDEC"/>
    <w:lvl w:ilvl="0" w:tplc="720CC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2F9"/>
    <w:multiLevelType w:val="hybridMultilevel"/>
    <w:tmpl w:val="0798A14C"/>
    <w:lvl w:ilvl="0" w:tplc="6BDEAB7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AFC24E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3AE611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CECA90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FE6C3C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DD0EFA7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702486D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0EC057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D5A307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0" w15:restartNumberingAfterBreak="0">
    <w:nsid w:val="179555FA"/>
    <w:multiLevelType w:val="hybridMultilevel"/>
    <w:tmpl w:val="5AAE5964"/>
    <w:lvl w:ilvl="0" w:tplc="E174D3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429D8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C86347C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DD4D7B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838ADA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90325C4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CE8ABB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2102BC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7E676D4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1" w15:restartNumberingAfterBreak="0">
    <w:nsid w:val="185C40E4"/>
    <w:multiLevelType w:val="hybridMultilevel"/>
    <w:tmpl w:val="5B2C2992"/>
    <w:lvl w:ilvl="0" w:tplc="1AFC7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B3A"/>
    <w:multiLevelType w:val="hybridMultilevel"/>
    <w:tmpl w:val="F8569486"/>
    <w:lvl w:ilvl="0" w:tplc="4EF0DC38">
      <w:start w:val="2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658AC">
      <w:numFmt w:val="bullet"/>
      <w:lvlText w:val="•"/>
      <w:lvlJc w:val="left"/>
      <w:pPr>
        <w:ind w:left="758" w:hanging="212"/>
      </w:pPr>
      <w:rPr>
        <w:lang w:val="ru-RU" w:eastAsia="en-US" w:bidi="ar-SA"/>
      </w:rPr>
    </w:lvl>
    <w:lvl w:ilvl="2" w:tplc="59B27A46">
      <w:numFmt w:val="bullet"/>
      <w:lvlText w:val="•"/>
      <w:lvlJc w:val="left"/>
      <w:pPr>
        <w:ind w:left="1256" w:hanging="212"/>
      </w:pPr>
      <w:rPr>
        <w:lang w:val="ru-RU" w:eastAsia="en-US" w:bidi="ar-SA"/>
      </w:rPr>
    </w:lvl>
    <w:lvl w:ilvl="3" w:tplc="5E8A673E">
      <w:numFmt w:val="bullet"/>
      <w:lvlText w:val="•"/>
      <w:lvlJc w:val="left"/>
      <w:pPr>
        <w:ind w:left="1754" w:hanging="212"/>
      </w:pPr>
      <w:rPr>
        <w:lang w:val="ru-RU" w:eastAsia="en-US" w:bidi="ar-SA"/>
      </w:rPr>
    </w:lvl>
    <w:lvl w:ilvl="4" w:tplc="2F34569C">
      <w:numFmt w:val="bullet"/>
      <w:lvlText w:val="•"/>
      <w:lvlJc w:val="left"/>
      <w:pPr>
        <w:ind w:left="2252" w:hanging="212"/>
      </w:pPr>
      <w:rPr>
        <w:lang w:val="ru-RU" w:eastAsia="en-US" w:bidi="ar-SA"/>
      </w:rPr>
    </w:lvl>
    <w:lvl w:ilvl="5" w:tplc="051676AE">
      <w:numFmt w:val="bullet"/>
      <w:lvlText w:val="•"/>
      <w:lvlJc w:val="left"/>
      <w:pPr>
        <w:ind w:left="2750" w:hanging="212"/>
      </w:pPr>
      <w:rPr>
        <w:lang w:val="ru-RU" w:eastAsia="en-US" w:bidi="ar-SA"/>
      </w:rPr>
    </w:lvl>
    <w:lvl w:ilvl="6" w:tplc="915A8B6E">
      <w:numFmt w:val="bullet"/>
      <w:lvlText w:val="•"/>
      <w:lvlJc w:val="left"/>
      <w:pPr>
        <w:ind w:left="3248" w:hanging="212"/>
      </w:pPr>
      <w:rPr>
        <w:lang w:val="ru-RU" w:eastAsia="en-US" w:bidi="ar-SA"/>
      </w:rPr>
    </w:lvl>
    <w:lvl w:ilvl="7" w:tplc="63D411BA">
      <w:numFmt w:val="bullet"/>
      <w:lvlText w:val="•"/>
      <w:lvlJc w:val="left"/>
      <w:pPr>
        <w:ind w:left="3746" w:hanging="212"/>
      </w:pPr>
      <w:rPr>
        <w:lang w:val="ru-RU" w:eastAsia="en-US" w:bidi="ar-SA"/>
      </w:rPr>
    </w:lvl>
    <w:lvl w:ilvl="8" w:tplc="4CF81948">
      <w:numFmt w:val="bullet"/>
      <w:lvlText w:val="•"/>
      <w:lvlJc w:val="left"/>
      <w:pPr>
        <w:ind w:left="4244" w:hanging="212"/>
      </w:pPr>
      <w:rPr>
        <w:lang w:val="ru-RU" w:eastAsia="en-US" w:bidi="ar-SA"/>
      </w:rPr>
    </w:lvl>
  </w:abstractNum>
  <w:abstractNum w:abstractNumId="13" w15:restartNumberingAfterBreak="0">
    <w:nsid w:val="1B4C61FA"/>
    <w:multiLevelType w:val="hybridMultilevel"/>
    <w:tmpl w:val="DF6CE3BE"/>
    <w:lvl w:ilvl="0" w:tplc="6AB6679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983F7E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544784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F85C8416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BAACF92C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C3D41260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8A0A170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F0582ACC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584E3190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14" w15:restartNumberingAfterBreak="0">
    <w:nsid w:val="1BBC2FF9"/>
    <w:multiLevelType w:val="hybridMultilevel"/>
    <w:tmpl w:val="3F6C9256"/>
    <w:lvl w:ilvl="0" w:tplc="957C627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8A2EF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452E866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8629BF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E7AADE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710C91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410A6E5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EB4C26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29E70D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5" w15:restartNumberingAfterBreak="0">
    <w:nsid w:val="1F081C90"/>
    <w:multiLevelType w:val="hybridMultilevel"/>
    <w:tmpl w:val="FEA6ADF0"/>
    <w:lvl w:ilvl="0" w:tplc="4AA278E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271F0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842867B2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8048AF9C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643847DA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E0825FCC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998658F8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A5A422BA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A7B8E0F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16" w15:restartNumberingAfterBreak="0">
    <w:nsid w:val="21847FBE"/>
    <w:multiLevelType w:val="hybridMultilevel"/>
    <w:tmpl w:val="FA66CD7E"/>
    <w:lvl w:ilvl="0" w:tplc="16FC3B38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CE772">
      <w:numFmt w:val="bullet"/>
      <w:lvlText w:val="•"/>
      <w:lvlJc w:val="left"/>
      <w:pPr>
        <w:ind w:left="1208" w:hanging="360"/>
      </w:pPr>
      <w:rPr>
        <w:lang w:val="ru-RU" w:eastAsia="en-US" w:bidi="ar-SA"/>
      </w:rPr>
    </w:lvl>
    <w:lvl w:ilvl="2" w:tplc="C3BC848C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3" w:tplc="8B164B3E">
      <w:numFmt w:val="bullet"/>
      <w:lvlText w:val="•"/>
      <w:lvlJc w:val="left"/>
      <w:pPr>
        <w:ind w:left="2104" w:hanging="360"/>
      </w:pPr>
      <w:rPr>
        <w:lang w:val="ru-RU" w:eastAsia="en-US" w:bidi="ar-SA"/>
      </w:rPr>
    </w:lvl>
    <w:lvl w:ilvl="4" w:tplc="DB2A75C2">
      <w:numFmt w:val="bullet"/>
      <w:lvlText w:val="•"/>
      <w:lvlJc w:val="left"/>
      <w:pPr>
        <w:ind w:left="2552" w:hanging="360"/>
      </w:pPr>
      <w:rPr>
        <w:lang w:val="ru-RU" w:eastAsia="en-US" w:bidi="ar-SA"/>
      </w:rPr>
    </w:lvl>
    <w:lvl w:ilvl="5" w:tplc="F58EEC6E">
      <w:numFmt w:val="bullet"/>
      <w:lvlText w:val="•"/>
      <w:lvlJc w:val="left"/>
      <w:pPr>
        <w:ind w:left="3000" w:hanging="360"/>
      </w:pPr>
      <w:rPr>
        <w:lang w:val="ru-RU" w:eastAsia="en-US" w:bidi="ar-SA"/>
      </w:rPr>
    </w:lvl>
    <w:lvl w:ilvl="6" w:tplc="E264C482">
      <w:numFmt w:val="bullet"/>
      <w:lvlText w:val="•"/>
      <w:lvlJc w:val="left"/>
      <w:pPr>
        <w:ind w:left="3448" w:hanging="360"/>
      </w:pPr>
      <w:rPr>
        <w:lang w:val="ru-RU" w:eastAsia="en-US" w:bidi="ar-SA"/>
      </w:rPr>
    </w:lvl>
    <w:lvl w:ilvl="7" w:tplc="4C40A2DE">
      <w:numFmt w:val="bullet"/>
      <w:lvlText w:val="•"/>
      <w:lvlJc w:val="left"/>
      <w:pPr>
        <w:ind w:left="3896" w:hanging="360"/>
      </w:pPr>
      <w:rPr>
        <w:lang w:val="ru-RU" w:eastAsia="en-US" w:bidi="ar-SA"/>
      </w:rPr>
    </w:lvl>
    <w:lvl w:ilvl="8" w:tplc="CC2AFF16">
      <w:numFmt w:val="bullet"/>
      <w:lvlText w:val="•"/>
      <w:lvlJc w:val="left"/>
      <w:pPr>
        <w:ind w:left="4344" w:hanging="360"/>
      </w:pPr>
      <w:rPr>
        <w:lang w:val="ru-RU" w:eastAsia="en-US" w:bidi="ar-SA"/>
      </w:rPr>
    </w:lvl>
  </w:abstractNum>
  <w:abstractNum w:abstractNumId="17" w15:restartNumberingAfterBreak="0">
    <w:nsid w:val="24C833C6"/>
    <w:multiLevelType w:val="hybridMultilevel"/>
    <w:tmpl w:val="06624CCC"/>
    <w:lvl w:ilvl="0" w:tplc="B650A306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DE3A7C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2E48FAC4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C61221AC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4484FC54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A8DA3794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98C8A6F6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AD6EF856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B2026436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18" w15:restartNumberingAfterBreak="0">
    <w:nsid w:val="2D9566BE"/>
    <w:multiLevelType w:val="hybridMultilevel"/>
    <w:tmpl w:val="CCBCDC98"/>
    <w:lvl w:ilvl="0" w:tplc="2FBA41D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2CF0D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1F6008C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8F621750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7F09A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3EE583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5A4A91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F2AA99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B6EF0C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19" w15:restartNumberingAfterBreak="0">
    <w:nsid w:val="311958D4"/>
    <w:multiLevelType w:val="hybridMultilevel"/>
    <w:tmpl w:val="96BC1EF0"/>
    <w:lvl w:ilvl="0" w:tplc="EDD80C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D1CAC"/>
    <w:multiLevelType w:val="hybridMultilevel"/>
    <w:tmpl w:val="6D782C0A"/>
    <w:lvl w:ilvl="0" w:tplc="CC9C379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B4C1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F36AD21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1CF4123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A61C2CC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F28A24E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F3CB6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471EC7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F4EEF66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1" w15:restartNumberingAfterBreak="0">
    <w:nsid w:val="348D4CAF"/>
    <w:multiLevelType w:val="hybridMultilevel"/>
    <w:tmpl w:val="221CE3E0"/>
    <w:lvl w:ilvl="0" w:tplc="830ABB2C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FCC0F6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59EC2284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8CAC147C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1D7EB0E8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6330AD64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46C42478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7A0A5164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022E14A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22" w15:restartNumberingAfterBreak="0">
    <w:nsid w:val="3A1F06B8"/>
    <w:multiLevelType w:val="hybridMultilevel"/>
    <w:tmpl w:val="F946838E"/>
    <w:lvl w:ilvl="0" w:tplc="59884BD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B029F0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 w:tplc="66E82D88">
      <w:numFmt w:val="bullet"/>
      <w:lvlText w:val="•"/>
      <w:lvlJc w:val="left"/>
      <w:pPr>
        <w:ind w:left="1878" w:hanging="360"/>
      </w:pPr>
      <w:rPr>
        <w:lang w:val="ru-RU" w:eastAsia="en-US" w:bidi="ar-SA"/>
      </w:rPr>
    </w:lvl>
    <w:lvl w:ilvl="3" w:tplc="055E3CC4">
      <w:numFmt w:val="bullet"/>
      <w:lvlText w:val="•"/>
      <w:lvlJc w:val="left"/>
      <w:pPr>
        <w:ind w:left="2407" w:hanging="360"/>
      </w:pPr>
      <w:rPr>
        <w:lang w:val="ru-RU" w:eastAsia="en-US" w:bidi="ar-SA"/>
      </w:rPr>
    </w:lvl>
    <w:lvl w:ilvl="4" w:tplc="ADBCA338">
      <w:numFmt w:val="bullet"/>
      <w:lvlText w:val="•"/>
      <w:lvlJc w:val="left"/>
      <w:pPr>
        <w:ind w:left="2936" w:hanging="360"/>
      </w:pPr>
      <w:rPr>
        <w:lang w:val="ru-RU" w:eastAsia="en-US" w:bidi="ar-SA"/>
      </w:rPr>
    </w:lvl>
    <w:lvl w:ilvl="5" w:tplc="2DE4CF84">
      <w:numFmt w:val="bullet"/>
      <w:lvlText w:val="•"/>
      <w:lvlJc w:val="left"/>
      <w:pPr>
        <w:ind w:left="3465" w:hanging="360"/>
      </w:pPr>
      <w:rPr>
        <w:lang w:val="ru-RU" w:eastAsia="en-US" w:bidi="ar-SA"/>
      </w:rPr>
    </w:lvl>
    <w:lvl w:ilvl="6" w:tplc="A7EEEC7E">
      <w:numFmt w:val="bullet"/>
      <w:lvlText w:val="•"/>
      <w:lvlJc w:val="left"/>
      <w:pPr>
        <w:ind w:left="3994" w:hanging="360"/>
      </w:pPr>
      <w:rPr>
        <w:lang w:val="ru-RU" w:eastAsia="en-US" w:bidi="ar-SA"/>
      </w:rPr>
    </w:lvl>
    <w:lvl w:ilvl="7" w:tplc="4BC0609E">
      <w:numFmt w:val="bullet"/>
      <w:lvlText w:val="•"/>
      <w:lvlJc w:val="left"/>
      <w:pPr>
        <w:ind w:left="4523" w:hanging="360"/>
      </w:pPr>
      <w:rPr>
        <w:lang w:val="ru-RU" w:eastAsia="en-US" w:bidi="ar-SA"/>
      </w:rPr>
    </w:lvl>
    <w:lvl w:ilvl="8" w:tplc="FA7ABCF2">
      <w:numFmt w:val="bullet"/>
      <w:lvlText w:val="•"/>
      <w:lvlJc w:val="left"/>
      <w:pPr>
        <w:ind w:left="5052" w:hanging="360"/>
      </w:pPr>
      <w:rPr>
        <w:lang w:val="ru-RU" w:eastAsia="en-US" w:bidi="ar-SA"/>
      </w:rPr>
    </w:lvl>
  </w:abstractNum>
  <w:abstractNum w:abstractNumId="23" w15:restartNumberingAfterBreak="0">
    <w:nsid w:val="3CCB088B"/>
    <w:multiLevelType w:val="hybridMultilevel"/>
    <w:tmpl w:val="E902AB6C"/>
    <w:lvl w:ilvl="0" w:tplc="EBD62CB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6EBCB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69FAF80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8905E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89427A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4290092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6318237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7BC48B2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D2DCFD0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4" w15:restartNumberingAfterBreak="0">
    <w:nsid w:val="3F171CD8"/>
    <w:multiLevelType w:val="hybridMultilevel"/>
    <w:tmpl w:val="5EE2A332"/>
    <w:lvl w:ilvl="0" w:tplc="5C409CB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8BB4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05ADEEA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B5205B2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DE0946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EC0561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B0644C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81EFB3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5CAFAF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5" w15:restartNumberingAfterBreak="0">
    <w:nsid w:val="40787C39"/>
    <w:multiLevelType w:val="hybridMultilevel"/>
    <w:tmpl w:val="E9E496EC"/>
    <w:lvl w:ilvl="0" w:tplc="49FEF99C">
      <w:numFmt w:val="bullet"/>
      <w:lvlText w:val="-"/>
      <w:lvlJc w:val="left"/>
      <w:pPr>
        <w:ind w:left="791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EC1246">
      <w:numFmt w:val="bullet"/>
      <w:lvlText w:val="•"/>
      <w:lvlJc w:val="left"/>
      <w:pPr>
        <w:ind w:left="1242" w:hanging="392"/>
      </w:pPr>
      <w:rPr>
        <w:lang w:val="ru-RU" w:eastAsia="en-US" w:bidi="ar-SA"/>
      </w:rPr>
    </w:lvl>
    <w:lvl w:ilvl="2" w:tplc="61F215E6">
      <w:numFmt w:val="bullet"/>
      <w:lvlText w:val="•"/>
      <w:lvlJc w:val="left"/>
      <w:pPr>
        <w:ind w:left="1685" w:hanging="392"/>
      </w:pPr>
      <w:rPr>
        <w:lang w:val="ru-RU" w:eastAsia="en-US" w:bidi="ar-SA"/>
      </w:rPr>
    </w:lvl>
    <w:lvl w:ilvl="3" w:tplc="9A8A31BA">
      <w:numFmt w:val="bullet"/>
      <w:lvlText w:val="•"/>
      <w:lvlJc w:val="left"/>
      <w:pPr>
        <w:ind w:left="2128" w:hanging="392"/>
      </w:pPr>
      <w:rPr>
        <w:lang w:val="ru-RU" w:eastAsia="en-US" w:bidi="ar-SA"/>
      </w:rPr>
    </w:lvl>
    <w:lvl w:ilvl="4" w:tplc="3612C846">
      <w:numFmt w:val="bullet"/>
      <w:lvlText w:val="•"/>
      <w:lvlJc w:val="left"/>
      <w:pPr>
        <w:ind w:left="2571" w:hanging="392"/>
      </w:pPr>
      <w:rPr>
        <w:lang w:val="ru-RU" w:eastAsia="en-US" w:bidi="ar-SA"/>
      </w:rPr>
    </w:lvl>
    <w:lvl w:ilvl="5" w:tplc="A91E55E6">
      <w:numFmt w:val="bullet"/>
      <w:lvlText w:val="•"/>
      <w:lvlJc w:val="left"/>
      <w:pPr>
        <w:ind w:left="3014" w:hanging="392"/>
      </w:pPr>
      <w:rPr>
        <w:lang w:val="ru-RU" w:eastAsia="en-US" w:bidi="ar-SA"/>
      </w:rPr>
    </w:lvl>
    <w:lvl w:ilvl="6" w:tplc="DDBC151A">
      <w:numFmt w:val="bullet"/>
      <w:lvlText w:val="•"/>
      <w:lvlJc w:val="left"/>
      <w:pPr>
        <w:ind w:left="3457" w:hanging="392"/>
      </w:pPr>
      <w:rPr>
        <w:lang w:val="ru-RU" w:eastAsia="en-US" w:bidi="ar-SA"/>
      </w:rPr>
    </w:lvl>
    <w:lvl w:ilvl="7" w:tplc="C31805A8">
      <w:numFmt w:val="bullet"/>
      <w:lvlText w:val="•"/>
      <w:lvlJc w:val="left"/>
      <w:pPr>
        <w:ind w:left="3900" w:hanging="392"/>
      </w:pPr>
      <w:rPr>
        <w:lang w:val="ru-RU" w:eastAsia="en-US" w:bidi="ar-SA"/>
      </w:rPr>
    </w:lvl>
    <w:lvl w:ilvl="8" w:tplc="39BAE3CA">
      <w:numFmt w:val="bullet"/>
      <w:lvlText w:val="•"/>
      <w:lvlJc w:val="left"/>
      <w:pPr>
        <w:ind w:left="4343" w:hanging="392"/>
      </w:pPr>
      <w:rPr>
        <w:lang w:val="ru-RU" w:eastAsia="en-US" w:bidi="ar-SA"/>
      </w:rPr>
    </w:lvl>
  </w:abstractNum>
  <w:abstractNum w:abstractNumId="26" w15:restartNumberingAfterBreak="0">
    <w:nsid w:val="428D6A8E"/>
    <w:multiLevelType w:val="hybridMultilevel"/>
    <w:tmpl w:val="1E7CDF26"/>
    <w:lvl w:ilvl="0" w:tplc="2FBA647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0BA0A2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F01E4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C72C684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D0667036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C6C8A8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E3A8F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4A814A6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939C36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7" w15:restartNumberingAfterBreak="0">
    <w:nsid w:val="43671356"/>
    <w:multiLevelType w:val="hybridMultilevel"/>
    <w:tmpl w:val="66A6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A7F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</w:r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8F9"/>
    <w:multiLevelType w:val="hybridMultilevel"/>
    <w:tmpl w:val="2C6ECB6A"/>
    <w:lvl w:ilvl="0" w:tplc="530E9E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B0D4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0A5017E6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45867226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F02C0DC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30F240F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D930B08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D3C839C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8E388FE0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29" w15:restartNumberingAfterBreak="0">
    <w:nsid w:val="485C2981"/>
    <w:multiLevelType w:val="hybridMultilevel"/>
    <w:tmpl w:val="CF9C3660"/>
    <w:lvl w:ilvl="0" w:tplc="8DC64904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E4EF2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86AF536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A6463592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9872C1C2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E5B4AB5A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4362687E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23864F70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E93433BE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0" w15:restartNumberingAfterBreak="0">
    <w:nsid w:val="4B44267C"/>
    <w:multiLevelType w:val="hybridMultilevel"/>
    <w:tmpl w:val="2C4497CA"/>
    <w:lvl w:ilvl="0" w:tplc="A2F29C5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1005B6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70CEFF6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B5FABA4C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85B4CDD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E7CC43A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EDF800F4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00CEC6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5A6DA2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1" w15:restartNumberingAfterBreak="0">
    <w:nsid w:val="4E2D568C"/>
    <w:multiLevelType w:val="hybridMultilevel"/>
    <w:tmpl w:val="F8A8D0FE"/>
    <w:lvl w:ilvl="0" w:tplc="57781AFC">
      <w:start w:val="2"/>
      <w:numFmt w:val="decimal"/>
      <w:lvlText w:val="%1"/>
      <w:lvlJc w:val="left"/>
      <w:pPr>
        <w:ind w:left="24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C0118E">
      <w:numFmt w:val="bullet"/>
      <w:lvlText w:val="•"/>
      <w:lvlJc w:val="left"/>
      <w:pPr>
        <w:ind w:left="739" w:hanging="212"/>
      </w:pPr>
      <w:rPr>
        <w:lang w:val="ru-RU" w:eastAsia="en-US" w:bidi="ar-SA"/>
      </w:rPr>
    </w:lvl>
    <w:lvl w:ilvl="2" w:tplc="DAC8D36E">
      <w:numFmt w:val="bullet"/>
      <w:lvlText w:val="•"/>
      <w:lvlJc w:val="left"/>
      <w:pPr>
        <w:ind w:left="1238" w:hanging="212"/>
      </w:pPr>
      <w:rPr>
        <w:lang w:val="ru-RU" w:eastAsia="en-US" w:bidi="ar-SA"/>
      </w:rPr>
    </w:lvl>
    <w:lvl w:ilvl="3" w:tplc="E39C579C">
      <w:numFmt w:val="bullet"/>
      <w:lvlText w:val="•"/>
      <w:lvlJc w:val="left"/>
      <w:pPr>
        <w:ind w:left="1737" w:hanging="212"/>
      </w:pPr>
      <w:rPr>
        <w:lang w:val="ru-RU" w:eastAsia="en-US" w:bidi="ar-SA"/>
      </w:rPr>
    </w:lvl>
    <w:lvl w:ilvl="4" w:tplc="63B4851E">
      <w:numFmt w:val="bullet"/>
      <w:lvlText w:val="•"/>
      <w:lvlJc w:val="left"/>
      <w:pPr>
        <w:ind w:left="2236" w:hanging="212"/>
      </w:pPr>
      <w:rPr>
        <w:lang w:val="ru-RU" w:eastAsia="en-US" w:bidi="ar-SA"/>
      </w:rPr>
    </w:lvl>
    <w:lvl w:ilvl="5" w:tplc="37B8063C">
      <w:numFmt w:val="bullet"/>
      <w:lvlText w:val="•"/>
      <w:lvlJc w:val="left"/>
      <w:pPr>
        <w:ind w:left="2735" w:hanging="212"/>
      </w:pPr>
      <w:rPr>
        <w:lang w:val="ru-RU" w:eastAsia="en-US" w:bidi="ar-SA"/>
      </w:rPr>
    </w:lvl>
    <w:lvl w:ilvl="6" w:tplc="92CC10EE">
      <w:numFmt w:val="bullet"/>
      <w:lvlText w:val="•"/>
      <w:lvlJc w:val="left"/>
      <w:pPr>
        <w:ind w:left="3234" w:hanging="212"/>
      </w:pPr>
      <w:rPr>
        <w:lang w:val="ru-RU" w:eastAsia="en-US" w:bidi="ar-SA"/>
      </w:rPr>
    </w:lvl>
    <w:lvl w:ilvl="7" w:tplc="E60CF6CE">
      <w:numFmt w:val="bullet"/>
      <w:lvlText w:val="•"/>
      <w:lvlJc w:val="left"/>
      <w:pPr>
        <w:ind w:left="3733" w:hanging="212"/>
      </w:pPr>
      <w:rPr>
        <w:lang w:val="ru-RU" w:eastAsia="en-US" w:bidi="ar-SA"/>
      </w:rPr>
    </w:lvl>
    <w:lvl w:ilvl="8" w:tplc="C14E680C">
      <w:numFmt w:val="bullet"/>
      <w:lvlText w:val="•"/>
      <w:lvlJc w:val="left"/>
      <w:pPr>
        <w:ind w:left="4232" w:hanging="212"/>
      </w:pPr>
      <w:rPr>
        <w:lang w:val="ru-RU" w:eastAsia="en-US" w:bidi="ar-SA"/>
      </w:rPr>
    </w:lvl>
  </w:abstractNum>
  <w:abstractNum w:abstractNumId="32" w15:restartNumberingAfterBreak="0">
    <w:nsid w:val="53231FF7"/>
    <w:multiLevelType w:val="hybridMultilevel"/>
    <w:tmpl w:val="F2D0DD70"/>
    <w:lvl w:ilvl="0" w:tplc="BBECE4F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7C30C8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D8B2BE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EEA852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C68A374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56CC25F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23BAEFF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BA22BE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1472DD9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3" w15:restartNumberingAfterBreak="0">
    <w:nsid w:val="54B74114"/>
    <w:multiLevelType w:val="hybridMultilevel"/>
    <w:tmpl w:val="443E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21E3B"/>
    <w:multiLevelType w:val="hybridMultilevel"/>
    <w:tmpl w:val="C7743A6A"/>
    <w:lvl w:ilvl="0" w:tplc="46686682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2ADC3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50291C8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0CB2750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A6AABE2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6A98B32C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0FBE511A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E164722E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C07A9F5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5" w15:restartNumberingAfterBreak="0">
    <w:nsid w:val="59962070"/>
    <w:multiLevelType w:val="hybridMultilevel"/>
    <w:tmpl w:val="2042E046"/>
    <w:lvl w:ilvl="0" w:tplc="883E4FE6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F21CEA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6A66AC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C94719E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4024153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5D26958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BEA0B466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64244FF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65E5768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6" w15:restartNumberingAfterBreak="0">
    <w:nsid w:val="5A261ECF"/>
    <w:multiLevelType w:val="hybridMultilevel"/>
    <w:tmpl w:val="1F44D3EA"/>
    <w:lvl w:ilvl="0" w:tplc="5D54CED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512A6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99E61B2">
      <w:numFmt w:val="bullet"/>
      <w:lvlText w:val="•"/>
      <w:lvlJc w:val="left"/>
      <w:pPr>
        <w:ind w:left="1407" w:hanging="360"/>
      </w:pPr>
      <w:rPr>
        <w:lang w:val="ru-RU" w:eastAsia="en-US" w:bidi="ar-SA"/>
      </w:rPr>
    </w:lvl>
    <w:lvl w:ilvl="3" w:tplc="57BC306E">
      <w:numFmt w:val="bullet"/>
      <w:lvlText w:val="•"/>
      <w:lvlJc w:val="left"/>
      <w:pPr>
        <w:ind w:left="1995" w:hanging="360"/>
      </w:pPr>
      <w:rPr>
        <w:lang w:val="ru-RU" w:eastAsia="en-US" w:bidi="ar-SA"/>
      </w:rPr>
    </w:lvl>
    <w:lvl w:ilvl="4" w:tplc="7354F9E4">
      <w:numFmt w:val="bullet"/>
      <w:lvlText w:val="•"/>
      <w:lvlJc w:val="left"/>
      <w:pPr>
        <w:ind w:left="2583" w:hanging="360"/>
      </w:pPr>
      <w:rPr>
        <w:lang w:val="ru-RU" w:eastAsia="en-US" w:bidi="ar-SA"/>
      </w:rPr>
    </w:lvl>
    <w:lvl w:ilvl="5" w:tplc="66729B46">
      <w:numFmt w:val="bullet"/>
      <w:lvlText w:val="•"/>
      <w:lvlJc w:val="left"/>
      <w:pPr>
        <w:ind w:left="3171" w:hanging="360"/>
      </w:pPr>
      <w:rPr>
        <w:lang w:val="ru-RU" w:eastAsia="en-US" w:bidi="ar-SA"/>
      </w:rPr>
    </w:lvl>
    <w:lvl w:ilvl="6" w:tplc="3FBC6E52">
      <w:numFmt w:val="bullet"/>
      <w:lvlText w:val="•"/>
      <w:lvlJc w:val="left"/>
      <w:pPr>
        <w:ind w:left="3758" w:hanging="360"/>
      </w:pPr>
      <w:rPr>
        <w:lang w:val="ru-RU" w:eastAsia="en-US" w:bidi="ar-SA"/>
      </w:rPr>
    </w:lvl>
    <w:lvl w:ilvl="7" w:tplc="B8A05C78">
      <w:numFmt w:val="bullet"/>
      <w:lvlText w:val="•"/>
      <w:lvlJc w:val="left"/>
      <w:pPr>
        <w:ind w:left="4346" w:hanging="360"/>
      </w:pPr>
      <w:rPr>
        <w:lang w:val="ru-RU" w:eastAsia="en-US" w:bidi="ar-SA"/>
      </w:rPr>
    </w:lvl>
    <w:lvl w:ilvl="8" w:tplc="CED8E548">
      <w:numFmt w:val="bullet"/>
      <w:lvlText w:val="•"/>
      <w:lvlJc w:val="left"/>
      <w:pPr>
        <w:ind w:left="4934" w:hanging="360"/>
      </w:pPr>
      <w:rPr>
        <w:lang w:val="ru-RU" w:eastAsia="en-US" w:bidi="ar-SA"/>
      </w:rPr>
    </w:lvl>
  </w:abstractNum>
  <w:abstractNum w:abstractNumId="37" w15:restartNumberingAfterBreak="0">
    <w:nsid w:val="5B663268"/>
    <w:multiLevelType w:val="hybridMultilevel"/>
    <w:tmpl w:val="11DEE3EE"/>
    <w:lvl w:ilvl="0" w:tplc="D9006030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A25C8C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CD0DAB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D848E68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BD29CA0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0DAE4CCE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FE8CD6F8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A78E89DC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3E047B9C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8" w15:restartNumberingAfterBreak="0">
    <w:nsid w:val="5BEB1EA2"/>
    <w:multiLevelType w:val="hybridMultilevel"/>
    <w:tmpl w:val="E140F85C"/>
    <w:lvl w:ilvl="0" w:tplc="7854D37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6A0E89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C5DAF83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EA4E6214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2D0A229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7C50862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89B6965C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CEF8839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2A80C7CA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39" w15:restartNumberingAfterBreak="0">
    <w:nsid w:val="5BFF18B8"/>
    <w:multiLevelType w:val="hybridMultilevel"/>
    <w:tmpl w:val="E9CA77A4"/>
    <w:lvl w:ilvl="0" w:tplc="445E2E6E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260C4E2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A3963BC4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3E000DE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03B8F5B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8D9622E0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577A5E7E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92987534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E7762C7E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0" w15:restartNumberingAfterBreak="0">
    <w:nsid w:val="5F1B4AD1"/>
    <w:multiLevelType w:val="hybridMultilevel"/>
    <w:tmpl w:val="E05CCAA6"/>
    <w:lvl w:ilvl="0" w:tplc="1AFC7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142C57"/>
    <w:multiLevelType w:val="hybridMultilevel"/>
    <w:tmpl w:val="98D6C3F8"/>
    <w:lvl w:ilvl="0" w:tplc="8DDCD8DE">
      <w:numFmt w:val="bullet"/>
      <w:lvlText w:val="-"/>
      <w:lvlJc w:val="left"/>
      <w:pPr>
        <w:ind w:left="792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FEFD96">
      <w:numFmt w:val="bullet"/>
      <w:lvlText w:val="•"/>
      <w:lvlJc w:val="left"/>
      <w:pPr>
        <w:ind w:left="1279" w:hanging="392"/>
      </w:pPr>
      <w:rPr>
        <w:lang w:val="ru-RU" w:eastAsia="en-US" w:bidi="ar-SA"/>
      </w:rPr>
    </w:lvl>
    <w:lvl w:ilvl="2" w:tplc="FB3E34B2">
      <w:numFmt w:val="bullet"/>
      <w:lvlText w:val="•"/>
      <w:lvlJc w:val="left"/>
      <w:pPr>
        <w:ind w:left="1759" w:hanging="392"/>
      </w:pPr>
      <w:rPr>
        <w:lang w:val="ru-RU" w:eastAsia="en-US" w:bidi="ar-SA"/>
      </w:rPr>
    </w:lvl>
    <w:lvl w:ilvl="3" w:tplc="15BE7348">
      <w:numFmt w:val="bullet"/>
      <w:lvlText w:val="•"/>
      <w:lvlJc w:val="left"/>
      <w:pPr>
        <w:ind w:left="2239" w:hanging="392"/>
      </w:pPr>
      <w:rPr>
        <w:lang w:val="ru-RU" w:eastAsia="en-US" w:bidi="ar-SA"/>
      </w:rPr>
    </w:lvl>
    <w:lvl w:ilvl="4" w:tplc="FFA89ECE">
      <w:numFmt w:val="bullet"/>
      <w:lvlText w:val="•"/>
      <w:lvlJc w:val="left"/>
      <w:pPr>
        <w:ind w:left="2719" w:hanging="392"/>
      </w:pPr>
      <w:rPr>
        <w:lang w:val="ru-RU" w:eastAsia="en-US" w:bidi="ar-SA"/>
      </w:rPr>
    </w:lvl>
    <w:lvl w:ilvl="5" w:tplc="C5362508">
      <w:numFmt w:val="bullet"/>
      <w:lvlText w:val="•"/>
      <w:lvlJc w:val="left"/>
      <w:pPr>
        <w:ind w:left="3199" w:hanging="392"/>
      </w:pPr>
      <w:rPr>
        <w:lang w:val="ru-RU" w:eastAsia="en-US" w:bidi="ar-SA"/>
      </w:rPr>
    </w:lvl>
    <w:lvl w:ilvl="6" w:tplc="FFDEB1AC">
      <w:numFmt w:val="bullet"/>
      <w:lvlText w:val="•"/>
      <w:lvlJc w:val="left"/>
      <w:pPr>
        <w:ind w:left="3678" w:hanging="392"/>
      </w:pPr>
      <w:rPr>
        <w:lang w:val="ru-RU" w:eastAsia="en-US" w:bidi="ar-SA"/>
      </w:rPr>
    </w:lvl>
    <w:lvl w:ilvl="7" w:tplc="B2109D8A">
      <w:numFmt w:val="bullet"/>
      <w:lvlText w:val="•"/>
      <w:lvlJc w:val="left"/>
      <w:pPr>
        <w:ind w:left="4158" w:hanging="392"/>
      </w:pPr>
      <w:rPr>
        <w:lang w:val="ru-RU" w:eastAsia="en-US" w:bidi="ar-SA"/>
      </w:rPr>
    </w:lvl>
    <w:lvl w:ilvl="8" w:tplc="32C2B86A">
      <w:numFmt w:val="bullet"/>
      <w:lvlText w:val="•"/>
      <w:lvlJc w:val="left"/>
      <w:pPr>
        <w:ind w:left="4638" w:hanging="392"/>
      </w:pPr>
      <w:rPr>
        <w:lang w:val="ru-RU" w:eastAsia="en-US" w:bidi="ar-SA"/>
      </w:rPr>
    </w:lvl>
  </w:abstractNum>
  <w:abstractNum w:abstractNumId="42" w15:restartNumberingAfterBreak="0">
    <w:nsid w:val="6B9E54B8"/>
    <w:multiLevelType w:val="hybridMultilevel"/>
    <w:tmpl w:val="4028C156"/>
    <w:lvl w:ilvl="0" w:tplc="0419000F">
      <w:start w:val="1"/>
      <w:numFmt w:val="decimal"/>
      <w:lvlText w:val="%1."/>
      <w:lvlJc w:val="left"/>
      <w:pPr>
        <w:ind w:left="1644" w:hanging="540"/>
      </w:pPr>
      <w:rPr>
        <w:rFonts w:hint="default"/>
        <w:w w:val="100"/>
        <w:lang w:val="ru-RU" w:eastAsia="en-US" w:bidi="ar-SA"/>
      </w:rPr>
    </w:lvl>
    <w:lvl w:ilvl="1" w:tplc="744E79FC">
      <w:numFmt w:val="bullet"/>
      <w:lvlText w:val="•"/>
      <w:lvlJc w:val="left"/>
      <w:pPr>
        <w:ind w:left="1660" w:hanging="540"/>
      </w:pPr>
      <w:rPr>
        <w:rFonts w:hint="default"/>
        <w:lang w:val="ru-RU" w:eastAsia="en-US" w:bidi="ar-SA"/>
      </w:rPr>
    </w:lvl>
    <w:lvl w:ilvl="2" w:tplc="44B8AFFE">
      <w:numFmt w:val="bullet"/>
      <w:lvlText w:val="•"/>
      <w:lvlJc w:val="left"/>
      <w:pPr>
        <w:ind w:left="2716" w:hanging="540"/>
      </w:pPr>
      <w:rPr>
        <w:rFonts w:hint="default"/>
        <w:lang w:val="ru-RU" w:eastAsia="en-US" w:bidi="ar-SA"/>
      </w:rPr>
    </w:lvl>
    <w:lvl w:ilvl="3" w:tplc="50369A06">
      <w:numFmt w:val="bullet"/>
      <w:lvlText w:val="•"/>
      <w:lvlJc w:val="left"/>
      <w:pPr>
        <w:ind w:left="3772" w:hanging="540"/>
      </w:pPr>
      <w:rPr>
        <w:rFonts w:hint="default"/>
        <w:lang w:val="ru-RU" w:eastAsia="en-US" w:bidi="ar-SA"/>
      </w:rPr>
    </w:lvl>
    <w:lvl w:ilvl="4" w:tplc="6F7088FA">
      <w:numFmt w:val="bullet"/>
      <w:lvlText w:val="•"/>
      <w:lvlJc w:val="left"/>
      <w:pPr>
        <w:ind w:left="4828" w:hanging="540"/>
      </w:pPr>
      <w:rPr>
        <w:rFonts w:hint="default"/>
        <w:lang w:val="ru-RU" w:eastAsia="en-US" w:bidi="ar-SA"/>
      </w:rPr>
    </w:lvl>
    <w:lvl w:ilvl="5" w:tplc="4FE208D6">
      <w:numFmt w:val="bullet"/>
      <w:lvlText w:val="•"/>
      <w:lvlJc w:val="left"/>
      <w:pPr>
        <w:ind w:left="5885" w:hanging="540"/>
      </w:pPr>
      <w:rPr>
        <w:rFonts w:hint="default"/>
        <w:lang w:val="ru-RU" w:eastAsia="en-US" w:bidi="ar-SA"/>
      </w:rPr>
    </w:lvl>
    <w:lvl w:ilvl="6" w:tplc="639A9656">
      <w:numFmt w:val="bullet"/>
      <w:lvlText w:val="•"/>
      <w:lvlJc w:val="left"/>
      <w:pPr>
        <w:ind w:left="6941" w:hanging="540"/>
      </w:pPr>
      <w:rPr>
        <w:rFonts w:hint="default"/>
        <w:lang w:val="ru-RU" w:eastAsia="en-US" w:bidi="ar-SA"/>
      </w:rPr>
    </w:lvl>
    <w:lvl w:ilvl="7" w:tplc="FEEC2D9A">
      <w:numFmt w:val="bullet"/>
      <w:lvlText w:val="•"/>
      <w:lvlJc w:val="left"/>
      <w:pPr>
        <w:ind w:left="7997" w:hanging="540"/>
      </w:pPr>
      <w:rPr>
        <w:rFonts w:hint="default"/>
        <w:lang w:val="ru-RU" w:eastAsia="en-US" w:bidi="ar-SA"/>
      </w:rPr>
    </w:lvl>
    <w:lvl w:ilvl="8" w:tplc="D1A68548">
      <w:numFmt w:val="bullet"/>
      <w:lvlText w:val="•"/>
      <w:lvlJc w:val="left"/>
      <w:pPr>
        <w:ind w:left="9053" w:hanging="540"/>
      </w:pPr>
      <w:rPr>
        <w:rFonts w:hint="default"/>
        <w:lang w:val="ru-RU" w:eastAsia="en-US" w:bidi="ar-SA"/>
      </w:rPr>
    </w:lvl>
  </w:abstractNum>
  <w:abstractNum w:abstractNumId="43" w15:restartNumberingAfterBreak="0">
    <w:nsid w:val="6CFA142B"/>
    <w:multiLevelType w:val="hybridMultilevel"/>
    <w:tmpl w:val="D004D692"/>
    <w:lvl w:ilvl="0" w:tplc="3BE64BB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1C58E4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B272710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69E4CB9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70E69EE4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1C7047D2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91A264F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2F4E25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08A058E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4" w15:restartNumberingAfterBreak="0">
    <w:nsid w:val="6EDD5962"/>
    <w:multiLevelType w:val="hybridMultilevel"/>
    <w:tmpl w:val="8D6A9DBE"/>
    <w:lvl w:ilvl="0" w:tplc="E9E815CC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C89F3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81AE4FD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F66B0C8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970AC118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2D1CEFEA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AD74CFB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3992E128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53B6EE52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abstractNum w:abstractNumId="45" w15:restartNumberingAfterBreak="0">
    <w:nsid w:val="78B913FD"/>
    <w:multiLevelType w:val="hybridMultilevel"/>
    <w:tmpl w:val="25F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E190D"/>
    <w:multiLevelType w:val="hybridMultilevel"/>
    <w:tmpl w:val="586ED7D0"/>
    <w:lvl w:ilvl="0" w:tplc="D146F934">
      <w:start w:val="2"/>
      <w:numFmt w:val="decimal"/>
      <w:lvlText w:val="%1"/>
      <w:lvlJc w:val="left"/>
      <w:pPr>
        <w:ind w:left="25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8A4442">
      <w:numFmt w:val="bullet"/>
      <w:lvlText w:val="•"/>
      <w:lvlJc w:val="left"/>
      <w:pPr>
        <w:ind w:left="756" w:hanging="212"/>
      </w:pPr>
      <w:rPr>
        <w:lang w:val="ru-RU" w:eastAsia="en-US" w:bidi="ar-SA"/>
      </w:rPr>
    </w:lvl>
    <w:lvl w:ilvl="2" w:tplc="12E2C410">
      <w:numFmt w:val="bullet"/>
      <w:lvlText w:val="•"/>
      <w:lvlJc w:val="left"/>
      <w:pPr>
        <w:ind w:left="1253" w:hanging="212"/>
      </w:pPr>
      <w:rPr>
        <w:lang w:val="ru-RU" w:eastAsia="en-US" w:bidi="ar-SA"/>
      </w:rPr>
    </w:lvl>
    <w:lvl w:ilvl="3" w:tplc="4678C7C8">
      <w:numFmt w:val="bullet"/>
      <w:lvlText w:val="•"/>
      <w:lvlJc w:val="left"/>
      <w:pPr>
        <w:ind w:left="1750" w:hanging="212"/>
      </w:pPr>
      <w:rPr>
        <w:lang w:val="ru-RU" w:eastAsia="en-US" w:bidi="ar-SA"/>
      </w:rPr>
    </w:lvl>
    <w:lvl w:ilvl="4" w:tplc="CEB0C1FA">
      <w:numFmt w:val="bullet"/>
      <w:lvlText w:val="•"/>
      <w:lvlJc w:val="left"/>
      <w:pPr>
        <w:ind w:left="2247" w:hanging="212"/>
      </w:pPr>
      <w:rPr>
        <w:lang w:val="ru-RU" w:eastAsia="en-US" w:bidi="ar-SA"/>
      </w:rPr>
    </w:lvl>
    <w:lvl w:ilvl="5" w:tplc="3DBA5666">
      <w:numFmt w:val="bullet"/>
      <w:lvlText w:val="•"/>
      <w:lvlJc w:val="left"/>
      <w:pPr>
        <w:ind w:left="2744" w:hanging="212"/>
      </w:pPr>
      <w:rPr>
        <w:lang w:val="ru-RU" w:eastAsia="en-US" w:bidi="ar-SA"/>
      </w:rPr>
    </w:lvl>
    <w:lvl w:ilvl="6" w:tplc="E576A486">
      <w:numFmt w:val="bullet"/>
      <w:lvlText w:val="•"/>
      <w:lvlJc w:val="left"/>
      <w:pPr>
        <w:ind w:left="3241" w:hanging="212"/>
      </w:pPr>
      <w:rPr>
        <w:lang w:val="ru-RU" w:eastAsia="en-US" w:bidi="ar-SA"/>
      </w:rPr>
    </w:lvl>
    <w:lvl w:ilvl="7" w:tplc="5B241024">
      <w:numFmt w:val="bullet"/>
      <w:lvlText w:val="•"/>
      <w:lvlJc w:val="left"/>
      <w:pPr>
        <w:ind w:left="3738" w:hanging="212"/>
      </w:pPr>
      <w:rPr>
        <w:lang w:val="ru-RU" w:eastAsia="en-US" w:bidi="ar-SA"/>
      </w:rPr>
    </w:lvl>
    <w:lvl w:ilvl="8" w:tplc="78A858B4">
      <w:numFmt w:val="bullet"/>
      <w:lvlText w:val="•"/>
      <w:lvlJc w:val="left"/>
      <w:pPr>
        <w:ind w:left="4235" w:hanging="212"/>
      </w:pPr>
      <w:rPr>
        <w:lang w:val="ru-RU" w:eastAsia="en-US" w:bidi="ar-SA"/>
      </w:rPr>
    </w:lvl>
  </w:abstractNum>
  <w:abstractNum w:abstractNumId="47" w15:restartNumberingAfterBreak="0">
    <w:nsid w:val="7A735554"/>
    <w:multiLevelType w:val="hybridMultilevel"/>
    <w:tmpl w:val="76CA9346"/>
    <w:lvl w:ilvl="0" w:tplc="8A845BFE">
      <w:start w:val="1"/>
      <w:numFmt w:val="decimal"/>
      <w:lvlText w:val="%1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664532">
      <w:numFmt w:val="bullet"/>
      <w:lvlText w:val="•"/>
      <w:lvlJc w:val="left"/>
      <w:pPr>
        <w:ind w:left="793" w:hanging="212"/>
      </w:pPr>
      <w:rPr>
        <w:lang w:val="ru-RU" w:eastAsia="en-US" w:bidi="ar-SA"/>
      </w:rPr>
    </w:lvl>
    <w:lvl w:ilvl="2" w:tplc="DAFECC78">
      <w:numFmt w:val="bullet"/>
      <w:lvlText w:val="•"/>
      <w:lvlJc w:val="left"/>
      <w:pPr>
        <w:ind w:left="1327" w:hanging="212"/>
      </w:pPr>
      <w:rPr>
        <w:lang w:val="ru-RU" w:eastAsia="en-US" w:bidi="ar-SA"/>
      </w:rPr>
    </w:lvl>
    <w:lvl w:ilvl="3" w:tplc="ABE86684">
      <w:numFmt w:val="bullet"/>
      <w:lvlText w:val="•"/>
      <w:lvlJc w:val="left"/>
      <w:pPr>
        <w:ind w:left="1861" w:hanging="212"/>
      </w:pPr>
      <w:rPr>
        <w:lang w:val="ru-RU" w:eastAsia="en-US" w:bidi="ar-SA"/>
      </w:rPr>
    </w:lvl>
    <w:lvl w:ilvl="4" w:tplc="6074A54E">
      <w:numFmt w:val="bullet"/>
      <w:lvlText w:val="•"/>
      <w:lvlJc w:val="left"/>
      <w:pPr>
        <w:ind w:left="2395" w:hanging="212"/>
      </w:pPr>
      <w:rPr>
        <w:lang w:val="ru-RU" w:eastAsia="en-US" w:bidi="ar-SA"/>
      </w:rPr>
    </w:lvl>
    <w:lvl w:ilvl="5" w:tplc="448064D0">
      <w:numFmt w:val="bullet"/>
      <w:lvlText w:val="•"/>
      <w:lvlJc w:val="left"/>
      <w:pPr>
        <w:ind w:left="2929" w:hanging="212"/>
      </w:pPr>
      <w:rPr>
        <w:lang w:val="ru-RU" w:eastAsia="en-US" w:bidi="ar-SA"/>
      </w:rPr>
    </w:lvl>
    <w:lvl w:ilvl="6" w:tplc="DC4E5B50">
      <w:numFmt w:val="bullet"/>
      <w:lvlText w:val="•"/>
      <w:lvlJc w:val="left"/>
      <w:pPr>
        <w:ind w:left="3462" w:hanging="212"/>
      </w:pPr>
      <w:rPr>
        <w:lang w:val="ru-RU" w:eastAsia="en-US" w:bidi="ar-SA"/>
      </w:rPr>
    </w:lvl>
    <w:lvl w:ilvl="7" w:tplc="8FB6D35C">
      <w:numFmt w:val="bullet"/>
      <w:lvlText w:val="•"/>
      <w:lvlJc w:val="left"/>
      <w:pPr>
        <w:ind w:left="3996" w:hanging="212"/>
      </w:pPr>
      <w:rPr>
        <w:lang w:val="ru-RU" w:eastAsia="en-US" w:bidi="ar-SA"/>
      </w:rPr>
    </w:lvl>
    <w:lvl w:ilvl="8" w:tplc="FD4027CE">
      <w:numFmt w:val="bullet"/>
      <w:lvlText w:val="•"/>
      <w:lvlJc w:val="left"/>
      <w:pPr>
        <w:ind w:left="4530" w:hanging="212"/>
      </w:pPr>
      <w:rPr>
        <w:lang w:val="ru-RU" w:eastAsia="en-US" w:bidi="ar-SA"/>
      </w:rPr>
    </w:lvl>
  </w:abstractNum>
  <w:abstractNum w:abstractNumId="48" w15:restartNumberingAfterBreak="0">
    <w:nsid w:val="7D754279"/>
    <w:multiLevelType w:val="hybridMultilevel"/>
    <w:tmpl w:val="964C67C4"/>
    <w:lvl w:ilvl="0" w:tplc="6658942A">
      <w:numFmt w:val="bullet"/>
      <w:lvlText w:val="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CEE17E">
      <w:numFmt w:val="bullet"/>
      <w:lvlText w:val="•"/>
      <w:lvlJc w:val="left"/>
      <w:pPr>
        <w:ind w:left="1025" w:hanging="360"/>
      </w:pPr>
      <w:rPr>
        <w:lang w:val="ru-RU" w:eastAsia="en-US" w:bidi="ar-SA"/>
      </w:rPr>
    </w:lvl>
    <w:lvl w:ilvl="2" w:tplc="52560B9E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3" w:tplc="2B40B6CA">
      <w:numFmt w:val="bullet"/>
      <w:lvlText w:val="•"/>
      <w:lvlJc w:val="left"/>
      <w:pPr>
        <w:ind w:left="2155" w:hanging="360"/>
      </w:pPr>
      <w:rPr>
        <w:lang w:val="ru-RU" w:eastAsia="en-US" w:bidi="ar-SA"/>
      </w:rPr>
    </w:lvl>
    <w:lvl w:ilvl="4" w:tplc="13D66E4A">
      <w:numFmt w:val="bullet"/>
      <w:lvlText w:val="•"/>
      <w:lvlJc w:val="left"/>
      <w:pPr>
        <w:ind w:left="2720" w:hanging="360"/>
      </w:pPr>
      <w:rPr>
        <w:lang w:val="ru-RU" w:eastAsia="en-US" w:bidi="ar-SA"/>
      </w:rPr>
    </w:lvl>
    <w:lvl w:ilvl="5" w:tplc="A2B8D4E6">
      <w:numFmt w:val="bullet"/>
      <w:lvlText w:val="•"/>
      <w:lvlJc w:val="left"/>
      <w:pPr>
        <w:ind w:left="3285" w:hanging="360"/>
      </w:pPr>
      <w:rPr>
        <w:lang w:val="ru-RU" w:eastAsia="en-US" w:bidi="ar-SA"/>
      </w:rPr>
    </w:lvl>
    <w:lvl w:ilvl="6" w:tplc="39409940">
      <w:numFmt w:val="bullet"/>
      <w:lvlText w:val="•"/>
      <w:lvlJc w:val="left"/>
      <w:pPr>
        <w:ind w:left="3850" w:hanging="360"/>
      </w:pPr>
      <w:rPr>
        <w:lang w:val="ru-RU" w:eastAsia="en-US" w:bidi="ar-SA"/>
      </w:rPr>
    </w:lvl>
    <w:lvl w:ilvl="7" w:tplc="B694E792">
      <w:numFmt w:val="bullet"/>
      <w:lvlText w:val="•"/>
      <w:lvlJc w:val="left"/>
      <w:pPr>
        <w:ind w:left="4415" w:hanging="360"/>
      </w:pPr>
      <w:rPr>
        <w:lang w:val="ru-RU" w:eastAsia="en-US" w:bidi="ar-SA"/>
      </w:rPr>
    </w:lvl>
    <w:lvl w:ilvl="8" w:tplc="74C8B4B6">
      <w:numFmt w:val="bullet"/>
      <w:lvlText w:val="•"/>
      <w:lvlJc w:val="left"/>
      <w:pPr>
        <w:ind w:left="4980" w:hanging="360"/>
      </w:pPr>
      <w:rPr>
        <w:lang w:val="ru-RU" w:eastAsia="en-US" w:bidi="ar-SA"/>
      </w:rPr>
    </w:lvl>
  </w:abstractNum>
  <w:num w:numId="1">
    <w:abstractNumId w:val="11"/>
  </w:num>
  <w:num w:numId="2">
    <w:abstractNumId w:val="40"/>
  </w:num>
  <w:num w:numId="3">
    <w:abstractNumId w:val="2"/>
  </w:num>
  <w:num w:numId="4">
    <w:abstractNumId w:val="0"/>
  </w:num>
  <w:num w:numId="5">
    <w:abstractNumId w:val="1"/>
  </w:num>
  <w:num w:numId="6">
    <w:abstractNumId w:val="18"/>
  </w:num>
  <w:num w:numId="7">
    <w:abstractNumId w:val="39"/>
  </w:num>
  <w:num w:numId="8">
    <w:abstractNumId w:val="4"/>
  </w:num>
  <w:num w:numId="9">
    <w:abstractNumId w:val="28"/>
  </w:num>
  <w:num w:numId="10">
    <w:abstractNumId w:val="44"/>
  </w:num>
  <w:num w:numId="11">
    <w:abstractNumId w:val="26"/>
  </w:num>
  <w:num w:numId="12">
    <w:abstractNumId w:val="35"/>
  </w:num>
  <w:num w:numId="13">
    <w:abstractNumId w:val="30"/>
  </w:num>
  <w:num w:numId="14">
    <w:abstractNumId w:val="37"/>
  </w:num>
  <w:num w:numId="15">
    <w:abstractNumId w:val="36"/>
  </w:num>
  <w:num w:numId="16">
    <w:abstractNumId w:val="23"/>
  </w:num>
  <w:num w:numId="17">
    <w:abstractNumId w:val="14"/>
  </w:num>
  <w:num w:numId="18">
    <w:abstractNumId w:val="38"/>
  </w:num>
  <w:num w:numId="19">
    <w:abstractNumId w:val="32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  <w:num w:numId="24">
    <w:abstractNumId w:val="48"/>
  </w:num>
  <w:num w:numId="25">
    <w:abstractNumId w:val="43"/>
  </w:num>
  <w:num w:numId="26">
    <w:abstractNumId w:val="20"/>
  </w:num>
  <w:num w:numId="27">
    <w:abstractNumId w:val="5"/>
  </w:num>
  <w:num w:numId="28">
    <w:abstractNumId w:val="6"/>
  </w:num>
  <w:num w:numId="29">
    <w:abstractNumId w:val="34"/>
  </w:num>
  <w:num w:numId="30">
    <w:abstractNumId w:val="24"/>
  </w:num>
  <w:num w:numId="31">
    <w:abstractNumId w:val="29"/>
  </w:num>
  <w:num w:numId="32">
    <w:abstractNumId w:val="17"/>
  </w:num>
  <w:num w:numId="33">
    <w:abstractNumId w:val="41"/>
  </w:num>
  <w:num w:numId="3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</w:num>
  <w:num w:numId="37">
    <w:abstractNumId w:val="25"/>
  </w:num>
  <w:num w:numId="38">
    <w:abstractNumId w:val="4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</w:num>
  <w:num w:numId="43">
    <w:abstractNumId w:val="3"/>
  </w:num>
  <w:num w:numId="44">
    <w:abstractNumId w:val="42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3"/>
  </w:num>
  <w:num w:numId="48">
    <w:abstractNumId w:val="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BD5"/>
    <w:rsid w:val="00041A6E"/>
    <w:rsid w:val="00066D56"/>
    <w:rsid w:val="000762F2"/>
    <w:rsid w:val="0008296F"/>
    <w:rsid w:val="0008551F"/>
    <w:rsid w:val="000D2BA5"/>
    <w:rsid w:val="000F37CE"/>
    <w:rsid w:val="00102CBC"/>
    <w:rsid w:val="00147234"/>
    <w:rsid w:val="001579FE"/>
    <w:rsid w:val="00171C3B"/>
    <w:rsid w:val="0019411C"/>
    <w:rsid w:val="001B0390"/>
    <w:rsid w:val="001D2BDA"/>
    <w:rsid w:val="0021250D"/>
    <w:rsid w:val="00224F98"/>
    <w:rsid w:val="002B72DC"/>
    <w:rsid w:val="002E1C94"/>
    <w:rsid w:val="002E2C7D"/>
    <w:rsid w:val="00311EA7"/>
    <w:rsid w:val="00321EA2"/>
    <w:rsid w:val="00357A13"/>
    <w:rsid w:val="003A69CF"/>
    <w:rsid w:val="003A6E0E"/>
    <w:rsid w:val="00423822"/>
    <w:rsid w:val="00426114"/>
    <w:rsid w:val="00435452"/>
    <w:rsid w:val="00461085"/>
    <w:rsid w:val="00473303"/>
    <w:rsid w:val="00485A8E"/>
    <w:rsid w:val="005324C0"/>
    <w:rsid w:val="005865F5"/>
    <w:rsid w:val="0058688D"/>
    <w:rsid w:val="005B31FA"/>
    <w:rsid w:val="00612538"/>
    <w:rsid w:val="00621078"/>
    <w:rsid w:val="00622351"/>
    <w:rsid w:val="006E3311"/>
    <w:rsid w:val="006E6D7F"/>
    <w:rsid w:val="007217B5"/>
    <w:rsid w:val="007A4D27"/>
    <w:rsid w:val="007D2DB7"/>
    <w:rsid w:val="00813D47"/>
    <w:rsid w:val="00867006"/>
    <w:rsid w:val="00876EE2"/>
    <w:rsid w:val="00876EEB"/>
    <w:rsid w:val="008C6727"/>
    <w:rsid w:val="009376E7"/>
    <w:rsid w:val="00941DC9"/>
    <w:rsid w:val="009573A2"/>
    <w:rsid w:val="009C1EFA"/>
    <w:rsid w:val="00A0202A"/>
    <w:rsid w:val="00A12528"/>
    <w:rsid w:val="00A21F05"/>
    <w:rsid w:val="00A4437C"/>
    <w:rsid w:val="00A568C4"/>
    <w:rsid w:val="00A61535"/>
    <w:rsid w:val="00A65C1E"/>
    <w:rsid w:val="00B30A53"/>
    <w:rsid w:val="00B31081"/>
    <w:rsid w:val="00B62AD2"/>
    <w:rsid w:val="00B665AA"/>
    <w:rsid w:val="00B8419A"/>
    <w:rsid w:val="00BB67B0"/>
    <w:rsid w:val="00BC333E"/>
    <w:rsid w:val="00BD4B8A"/>
    <w:rsid w:val="00BD6A3C"/>
    <w:rsid w:val="00BE2A12"/>
    <w:rsid w:val="00C10D45"/>
    <w:rsid w:val="00C15A2A"/>
    <w:rsid w:val="00C31261"/>
    <w:rsid w:val="00C40CE5"/>
    <w:rsid w:val="00C77BAA"/>
    <w:rsid w:val="00C90DA6"/>
    <w:rsid w:val="00CC5180"/>
    <w:rsid w:val="00CD250C"/>
    <w:rsid w:val="00CF4943"/>
    <w:rsid w:val="00D0496E"/>
    <w:rsid w:val="00D2184D"/>
    <w:rsid w:val="00D740D5"/>
    <w:rsid w:val="00D76178"/>
    <w:rsid w:val="00D81465"/>
    <w:rsid w:val="00D95262"/>
    <w:rsid w:val="00DC0A46"/>
    <w:rsid w:val="00DC491C"/>
    <w:rsid w:val="00DE622C"/>
    <w:rsid w:val="00DF507D"/>
    <w:rsid w:val="00E14B11"/>
    <w:rsid w:val="00E15AE1"/>
    <w:rsid w:val="00E259BE"/>
    <w:rsid w:val="00E84EC4"/>
    <w:rsid w:val="00EA56BB"/>
    <w:rsid w:val="00EA5A55"/>
    <w:rsid w:val="00EC678C"/>
    <w:rsid w:val="00ED4BD5"/>
    <w:rsid w:val="00EE57DD"/>
    <w:rsid w:val="00F07BE7"/>
    <w:rsid w:val="00F24F7E"/>
    <w:rsid w:val="00F54138"/>
    <w:rsid w:val="00F61D7A"/>
    <w:rsid w:val="00F96920"/>
    <w:rsid w:val="00FB170C"/>
    <w:rsid w:val="00FE00A1"/>
    <w:rsid w:val="00FE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23890"/>
  <w15:docId w15:val="{2EF2D2DB-491C-4C78-8120-3828322E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semiHidden/>
    <w:unhideWhenUsed/>
    <w:qFormat/>
    <w:rsid w:val="00E15AE1"/>
    <w:pPr>
      <w:widowControl w:val="0"/>
      <w:autoSpaceDE w:val="0"/>
      <w:autoSpaceDN w:val="0"/>
      <w:spacing w:before="61"/>
      <w:ind w:left="916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3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419A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1"/>
    <w:semiHidden/>
    <w:rsid w:val="00E15AE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15AE1"/>
    <w:pPr>
      <w:widowControl w:val="0"/>
      <w:autoSpaceDE w:val="0"/>
      <w:autoSpaceDN w:val="0"/>
      <w:ind w:left="4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15A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semiHidden/>
    <w:unhideWhenUsed/>
    <w:qFormat/>
    <w:rsid w:val="00311EA7"/>
    <w:pPr>
      <w:widowControl w:val="0"/>
      <w:autoSpaceDE w:val="0"/>
      <w:autoSpaceDN w:val="0"/>
      <w:ind w:left="28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311EA7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BE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D76178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uiPriority w:val="99"/>
    <w:rsid w:val="00D7617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4">
    <w:name w:val="c4"/>
    <w:basedOn w:val="a"/>
    <w:rsid w:val="007D2DB7"/>
    <w:pPr>
      <w:spacing w:before="100" w:beforeAutospacing="1" w:after="100" w:afterAutospacing="1"/>
    </w:pPr>
  </w:style>
  <w:style w:type="character" w:customStyle="1" w:styleId="c3">
    <w:name w:val="c3"/>
    <w:basedOn w:val="a0"/>
    <w:rsid w:val="007D2DB7"/>
  </w:style>
  <w:style w:type="character" w:customStyle="1" w:styleId="c12">
    <w:name w:val="c12"/>
    <w:basedOn w:val="a0"/>
    <w:rsid w:val="007D2DB7"/>
  </w:style>
  <w:style w:type="character" w:customStyle="1" w:styleId="c6">
    <w:name w:val="c6"/>
    <w:basedOn w:val="a0"/>
    <w:rsid w:val="007D2DB7"/>
  </w:style>
  <w:style w:type="paragraph" w:styleId="ae">
    <w:name w:val="List Paragraph"/>
    <w:basedOn w:val="a"/>
    <w:uiPriority w:val="34"/>
    <w:qFormat/>
    <w:rsid w:val="00224F98"/>
    <w:pPr>
      <w:ind w:left="720"/>
      <w:contextualSpacing/>
    </w:pPr>
  </w:style>
  <w:style w:type="character" w:customStyle="1" w:styleId="c0">
    <w:name w:val="c0"/>
    <w:rsid w:val="00FB170C"/>
  </w:style>
  <w:style w:type="paragraph" w:styleId="af">
    <w:name w:val="Balloon Text"/>
    <w:basedOn w:val="a"/>
    <w:link w:val="af0"/>
    <w:uiPriority w:val="99"/>
    <w:semiHidden/>
    <w:unhideWhenUsed/>
    <w:rsid w:val="00B665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6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rp-urlitem">
    <w:name w:val="serp-url__item"/>
    <w:rsid w:val="00FE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dou7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AF7E-9DFF-4F4A-B866-274303B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59</Pages>
  <Words>15509</Words>
  <Characters>88406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Зам</cp:lastModifiedBy>
  <cp:revision>27</cp:revision>
  <cp:lastPrinted>2022-10-12T06:48:00Z</cp:lastPrinted>
  <dcterms:created xsi:type="dcterms:W3CDTF">2022-09-30T08:42:00Z</dcterms:created>
  <dcterms:modified xsi:type="dcterms:W3CDTF">2022-11-17T05:18:00Z</dcterms:modified>
</cp:coreProperties>
</file>